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52"/>
        <w:gridCol w:w="4182"/>
      </w:tblGrid>
      <w:tr w:rsidR="000D6247" w:rsidRPr="00892CB8" w:rsidTr="00DA30A0">
        <w:trPr>
          <w:cantSplit/>
          <w:trHeight w:val="831"/>
        </w:trPr>
        <w:tc>
          <w:tcPr>
            <w:tcW w:w="5152" w:type="dxa"/>
            <w:vMerge w:val="restart"/>
            <w:tcMar>
              <w:right w:w="851" w:type="dxa"/>
            </w:tcMar>
          </w:tcPr>
          <w:p w:rsidR="00DA30A0" w:rsidRPr="00892CB8" w:rsidRDefault="00582E27" w:rsidP="00DA30A0">
            <w:r w:rsidRPr="00892CB8">
              <w:fldChar w:fldCharType="begin"/>
            </w:r>
            <w:r w:rsidRPr="00892CB8">
              <w:instrText xml:space="preserve"> IF </w:instrText>
            </w:r>
            <w:r w:rsidR="000A4ECB">
              <w:fldChar w:fldCharType="begin"/>
            </w:r>
            <w:r w:rsidR="000A4ECB">
              <w:instrText xml:space="preserve"> DOCPROPERTY "Organisation.AddressB1"\*CHARFORMAT </w:instrText>
            </w:r>
            <w:r w:rsidR="000A4ECB">
              <w:fldChar w:fldCharType="separate"/>
            </w:r>
            <w:r w:rsidR="00892CB8">
              <w:instrText>Dienststelle Gymnasialbildung</w:instrText>
            </w:r>
            <w:r w:rsidR="000A4ECB">
              <w:fldChar w:fldCharType="end"/>
            </w:r>
          </w:p>
          <w:p w:rsidR="00DA30A0" w:rsidRPr="00892CB8" w:rsidRDefault="00582E27" w:rsidP="00DA30A0">
            <w:pPr>
              <w:pStyle w:val="AbsenderTitel"/>
            </w:pPr>
            <w:r w:rsidRPr="00892CB8">
              <w:instrText>= "" "" "</w:instrText>
            </w:r>
            <w:r w:rsidR="000A4ECB">
              <w:fldChar w:fldCharType="begin"/>
            </w:r>
            <w:r w:rsidR="000A4ECB">
              <w:instrText xml:space="preserve"> DOCPROPERTY "Organisation.AddressB1"\*CHARFORMAT </w:instrText>
            </w:r>
            <w:r w:rsidR="000A4ECB">
              <w:fldChar w:fldCharType="separate"/>
            </w:r>
            <w:r w:rsidR="00892CB8">
              <w:instrText>Dienststelle Gymnasialbildung</w:instrText>
            </w:r>
            <w:r w:rsidR="000A4ECB">
              <w:fldChar w:fldCharType="end"/>
            </w:r>
          </w:p>
          <w:p w:rsidR="00892CB8" w:rsidRPr="00892CB8" w:rsidRDefault="00582E27" w:rsidP="00DA30A0">
            <w:pPr>
              <w:pStyle w:val="AbsenderTitel"/>
              <w:rPr>
                <w:noProof/>
              </w:rPr>
            </w:pPr>
            <w:r w:rsidRPr="00892CB8">
              <w:instrText>" \&lt;OawJumpToField value=0/&gt;</w:instrText>
            </w:r>
            <w:r w:rsidRPr="00892CB8">
              <w:rPr>
                <w:rFonts w:ascii="Arial" w:hAnsi="Arial" w:cs="Times New Roman"/>
                <w:sz w:val="22"/>
                <w:szCs w:val="24"/>
              </w:rPr>
              <w:fldChar w:fldCharType="separate"/>
            </w:r>
            <w:r w:rsidR="00892CB8">
              <w:rPr>
                <w:noProof/>
              </w:rPr>
              <w:t>Dienststelle Gymnasialbildung</w:t>
            </w:r>
          </w:p>
          <w:p w:rsidR="00DA30A0" w:rsidRPr="00892CB8" w:rsidRDefault="00582E27" w:rsidP="00DA30A0">
            <w:pPr>
              <w:pStyle w:val="AbsenderTitel"/>
            </w:pP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"Organisation.AddressB2"\*CHARFORMAT 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Titel"/>
            </w:pPr>
            <w:r w:rsidRPr="00892CB8">
              <w:instrText>= "" "" "</w:instrText>
            </w:r>
            <w:r w:rsidR="000A4ECB">
              <w:fldChar w:fldCharType="begin"/>
            </w:r>
            <w:r w:rsidR="000A4ECB">
              <w:instrText xml:space="preserve"> DOCPROPERTY "Organisation.AddressB2"\*CHARFORMAT </w:instrText>
            </w:r>
            <w:r w:rsidR="000A4ECB">
              <w:fldChar w:fldCharType="separate"/>
            </w:r>
            <w:r w:rsidR="00671FBE" w:rsidRPr="00892CB8">
              <w:instrText>Organisation.AddressB2</w:instrText>
            </w:r>
            <w:r w:rsidR="000A4ECB">
              <w:fldChar w:fldCharType="end"/>
            </w:r>
          </w:p>
          <w:p w:rsidR="00DA30A0" w:rsidRPr="00892CB8" w:rsidRDefault="00582E27" w:rsidP="00DA30A0">
            <w:pPr>
              <w:pStyle w:val="AbsenderTitel"/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"Organisation.AddressB3"\*CHARFORMAT 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="000A4ECB">
              <w:fldChar w:fldCharType="begin"/>
            </w:r>
            <w:r w:rsidR="000A4ECB">
              <w:instrText xml:space="preserve"> DOCPROPERTY "Organisation.AddressB3"\*CHARFORMAT </w:instrText>
            </w:r>
            <w:r w:rsidR="000A4ECB">
              <w:fldChar w:fldCharType="separate"/>
            </w:r>
            <w:r w:rsidR="00671FBE" w:rsidRPr="00892CB8">
              <w:instrText>Organisation.AddressB3</w:instrText>
            </w:r>
            <w:r w:rsidR="000A4ECB">
              <w:fldChar w:fldCharType="end"/>
            </w:r>
          </w:p>
          <w:p w:rsidR="00DA30A0" w:rsidRPr="00892CB8" w:rsidRDefault="00582E27" w:rsidP="00DA30A0">
            <w:pPr>
              <w:pStyle w:val="AbsenderTitel"/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"Organisation.AddressB4"\*CHARFORMAT 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="000A4ECB">
              <w:fldChar w:fldCharType="begin"/>
            </w:r>
            <w:r w:rsidR="000A4ECB">
              <w:instrText xml:space="preserve"> DOCPROPERTY "Organisation.AddressB4"\*CHAR</w:instrText>
            </w:r>
            <w:r w:rsidR="000A4ECB">
              <w:instrText xml:space="preserve">FORMAT </w:instrText>
            </w:r>
            <w:r w:rsidR="000A4ECB">
              <w:fldChar w:fldCharType="separate"/>
            </w:r>
            <w:r w:rsidR="00671FBE" w:rsidRPr="00892CB8">
              <w:instrText>Organisation.AddressB4</w:instrText>
            </w:r>
            <w:r w:rsidR="000A4ECB">
              <w:fldChar w:fldCharType="end"/>
            </w:r>
          </w:p>
          <w:p w:rsidR="00DA30A0" w:rsidRPr="00892CB8" w:rsidRDefault="00582E27" w:rsidP="00DA30A0">
            <w:pPr>
              <w:pStyle w:val="Absender"/>
              <w:rPr>
                <w:highlight w:val="white"/>
              </w:rPr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="000A4ECB">
              <w:fldChar w:fldCharType="begin"/>
            </w:r>
            <w:r w:rsidR="000A4ECB">
              <w:instrText xml:space="preserve"> DOCPROPERTY "Organisation.AddressN1"\*CHARFORMAT </w:instrText>
            </w:r>
            <w:r w:rsidR="000A4ECB">
              <w:fldChar w:fldCharType="separate"/>
            </w:r>
            <w:r w:rsidR="00892CB8">
              <w:instrText>Bahnhofstrasse 18</w:instrText>
            </w:r>
            <w:r w:rsidR="000A4ECB">
              <w:fldChar w:fldCharType="end"/>
            </w:r>
            <w:r w:rsidRPr="00892CB8">
              <w:instrText xml:space="preserve"> = "" "" "</w:instrText>
            </w:r>
            <w:r w:rsidR="000A4ECB">
              <w:fldChar w:fldCharType="begin"/>
            </w:r>
            <w:r w:rsidR="000A4ECB">
              <w:instrText xml:space="preserve"> DOCPROPERTY "Organisation.AddressN1"\*CHARFORMAT </w:instrText>
            </w:r>
            <w:r w:rsidR="000A4ECB">
              <w:fldChar w:fldCharType="separate"/>
            </w:r>
            <w:r w:rsidR="00892CB8">
              <w:instrText>Bahnhofstrasse 18</w:instrText>
            </w:r>
            <w:r w:rsidR="000A4ECB">
              <w:fldChar w:fldCharType="end"/>
            </w:r>
          </w:p>
          <w:p w:rsidR="00892CB8" w:rsidRPr="00892CB8" w:rsidRDefault="00582E27" w:rsidP="00DA30A0">
            <w:pPr>
              <w:pStyle w:val="Absender"/>
              <w:rPr>
                <w:noProof/>
                <w:highlight w:val="white"/>
              </w:rPr>
            </w:pPr>
            <w:r w:rsidRPr="00892CB8">
              <w:instrText>" \&lt;OawJumpToField value=0/&gt;</w:instrText>
            </w:r>
            <w:r w:rsidRPr="00892CB8">
              <w:fldChar w:fldCharType="separate"/>
            </w:r>
            <w:r w:rsidR="00892CB8">
              <w:rPr>
                <w:noProof/>
              </w:rPr>
              <w:t>Bahnhofstrasse 18</w:t>
            </w:r>
          </w:p>
          <w:p w:rsidR="00DA30A0" w:rsidRPr="00892CB8" w:rsidRDefault="00582E27" w:rsidP="00DA30A0">
            <w:pPr>
              <w:pStyle w:val="Absender"/>
            </w:pP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="000A4ECB">
              <w:fldChar w:fldCharType="begin"/>
            </w:r>
            <w:r w:rsidR="000A4ECB">
              <w:instrText xml:space="preserve"> DOCPROPERTY "Organisation.AddressN2"\*CHARFORMAT </w:instrText>
            </w:r>
            <w:r w:rsidR="000A4ECB">
              <w:fldChar w:fldCharType="separate"/>
            </w:r>
            <w:r w:rsidR="00892CB8">
              <w:instrText>6002 Luzern</w:instrText>
            </w:r>
            <w:r w:rsidR="000A4ECB">
              <w:fldChar w:fldCharType="end"/>
            </w:r>
            <w:r w:rsidRPr="00892CB8">
              <w:instrText xml:space="preserve"> = "" "" "</w:instrText>
            </w:r>
            <w:r w:rsidR="000A4ECB">
              <w:fldChar w:fldCharType="begin"/>
            </w:r>
            <w:r w:rsidR="000A4ECB">
              <w:instrText xml:space="preserve"> DOCPROPERTY "Organisation.AddressN2"\*CHARFORMAT </w:instrText>
            </w:r>
            <w:r w:rsidR="000A4ECB">
              <w:fldChar w:fldCharType="separate"/>
            </w:r>
            <w:r w:rsidR="00892CB8">
              <w:instrText>6002 Luzern</w:instrText>
            </w:r>
            <w:r w:rsidR="000A4ECB">
              <w:fldChar w:fldCharType="end"/>
            </w:r>
          </w:p>
          <w:p w:rsidR="00892CB8" w:rsidRPr="00892CB8" w:rsidRDefault="00582E27" w:rsidP="00DA30A0">
            <w:pPr>
              <w:pStyle w:val="Absender"/>
              <w:rPr>
                <w:noProof/>
              </w:rPr>
            </w:pPr>
            <w:r w:rsidRPr="00892CB8">
              <w:instrText>" \&lt;OawJumpToField value=0/&gt;</w:instrText>
            </w:r>
            <w:r w:rsidRPr="00892CB8">
              <w:fldChar w:fldCharType="separate"/>
            </w:r>
            <w:r w:rsidR="00892CB8">
              <w:rPr>
                <w:noProof/>
              </w:rPr>
              <w:t>6002 Luzern</w:t>
            </w:r>
          </w:p>
          <w:p w:rsidR="00DA30A0" w:rsidRPr="00892CB8" w:rsidRDefault="00582E27" w:rsidP="00DA30A0">
            <w:pPr>
              <w:pStyle w:val="Absender"/>
            </w:pP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"Organisation.AddressN3"\*CHARFORMAT 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="000A4ECB">
              <w:fldChar w:fldCharType="begin"/>
            </w:r>
            <w:r w:rsidR="000A4ECB">
              <w:instrText xml:space="preserve"> DOCPROPERTY "Organisation.AddressN3"\*CHARFORMAT </w:instrText>
            </w:r>
            <w:r w:rsidR="000A4ECB">
              <w:fldChar w:fldCharType="separate"/>
            </w:r>
            <w:r w:rsidR="00671FBE" w:rsidRPr="00892CB8">
              <w:instrText>Organisation.AddressN3</w:instrText>
            </w:r>
            <w:r w:rsidR="000A4ECB">
              <w:fldChar w:fldCharType="end"/>
            </w:r>
          </w:p>
          <w:p w:rsidR="00DA30A0" w:rsidRPr="00892CB8" w:rsidRDefault="00582E27" w:rsidP="00DA30A0">
            <w:pPr>
              <w:pStyle w:val="Absender"/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"Organisation.AddressN4"\*CHARFORMAT 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="000A4ECB">
              <w:fldChar w:fldCharType="begin"/>
            </w:r>
            <w:r w:rsidR="000A4ECB">
              <w:instrText xml:space="preserve"> DOCPROPERTY "Organisation.AddressN4"\*CHARFORMAT </w:instrText>
            </w:r>
            <w:r w:rsidR="000A4ECB">
              <w:fldChar w:fldCharType="separate"/>
            </w:r>
            <w:r w:rsidR="00671FBE" w:rsidRPr="00892CB8">
              <w:instrText>Organisation.AddressN4</w:instrText>
            </w:r>
            <w:r w:rsidR="000A4ECB">
              <w:fldChar w:fldCharType="end"/>
            </w:r>
          </w:p>
          <w:p w:rsidR="00DA30A0" w:rsidRPr="00892CB8" w:rsidRDefault="00582E27" w:rsidP="00DA30A0">
            <w:pPr>
              <w:pStyle w:val="Absender"/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"Organisation.Telefon"\*CHARFORMAT \&lt;OawJumpToField value=0/&gt;</w:instrText>
            </w:r>
            <w:r w:rsidRPr="00892CB8">
              <w:fldChar w:fldCharType="separate"/>
            </w:r>
            <w:r w:rsidR="00892CB8">
              <w:instrText>041 228 53 54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"Doc.Telephone"\*CHARFORMAT \&lt;OawJumpToField value=0/&gt;</w:instrText>
            </w:r>
            <w:r w:rsidRPr="00892CB8">
              <w:fldChar w:fldCharType="separate"/>
            </w:r>
            <w:r w:rsidR="00892CB8">
              <w:instrText>Telefon</w:instrText>
            </w:r>
            <w:r w:rsidRPr="00892CB8">
              <w:fldChar w:fldCharType="end"/>
            </w:r>
            <w:r w:rsidRPr="00892CB8">
              <w:instrText xml:space="preserve"> </w:instrText>
            </w:r>
            <w:r w:rsidRPr="00892CB8">
              <w:fldChar w:fldCharType="begin"/>
            </w:r>
            <w:r w:rsidRPr="00892CB8">
              <w:instrText xml:space="preserve"> DOCPROPERTY "Organisation.Telefon"\*CHARFORMAT \&lt;OawJumpToField value=0/&gt;</w:instrText>
            </w:r>
            <w:r w:rsidRPr="00892CB8">
              <w:fldChar w:fldCharType="separate"/>
            </w:r>
            <w:r w:rsidR="00892CB8">
              <w:instrText>041 228 53 54</w:instrText>
            </w:r>
            <w:r w:rsidRPr="00892CB8">
              <w:fldChar w:fldCharType="end"/>
            </w:r>
          </w:p>
          <w:p w:rsidR="00892CB8" w:rsidRPr="00892CB8" w:rsidRDefault="00582E27" w:rsidP="00DA30A0">
            <w:pPr>
              <w:pStyle w:val="Absender"/>
              <w:rPr>
                <w:noProof/>
              </w:rPr>
            </w:pPr>
            <w:r w:rsidRPr="00892CB8">
              <w:instrText>" \&lt;OawJumpToField value=0/&gt;</w:instrText>
            </w:r>
            <w:r w:rsidRPr="00892CB8">
              <w:fldChar w:fldCharType="separate"/>
            </w:r>
            <w:r w:rsidR="00892CB8">
              <w:rPr>
                <w:noProof/>
              </w:rPr>
              <w:t>Telefon</w:t>
            </w:r>
            <w:r w:rsidR="00892CB8" w:rsidRPr="00892CB8">
              <w:rPr>
                <w:noProof/>
              </w:rPr>
              <w:t xml:space="preserve"> </w:t>
            </w:r>
            <w:r w:rsidR="00892CB8">
              <w:rPr>
                <w:noProof/>
              </w:rPr>
              <w:t>041 228 53 54</w:t>
            </w:r>
          </w:p>
          <w:p w:rsidR="00DA30A0" w:rsidRPr="00892CB8" w:rsidRDefault="00582E27" w:rsidP="00DA30A0">
            <w:pPr>
              <w:pStyle w:val="Absender"/>
            </w:pP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"Organisation.Fax"\*CHARFORMAT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"Doc.Facsimile"\*CHARFORMAT \&lt;OawJumpToField value=0/&gt;</w:instrText>
            </w:r>
            <w:r w:rsidRPr="00892CB8">
              <w:fldChar w:fldCharType="separate"/>
            </w:r>
            <w:r w:rsidR="00671FBE" w:rsidRPr="00892CB8">
              <w:instrText>Doc.Facsimile</w:instrText>
            </w:r>
            <w:r w:rsidRPr="00892CB8">
              <w:fldChar w:fldCharType="end"/>
            </w:r>
            <w:r w:rsidRPr="00892CB8">
              <w:instrText xml:space="preserve"> </w:instrText>
            </w:r>
            <w:r w:rsidRPr="00892CB8">
              <w:fldChar w:fldCharType="begin"/>
            </w:r>
            <w:r w:rsidRPr="00892CB8">
              <w:instrText xml:space="preserve"> DOCPROPERTY "Organisation.Fax"\*CHARFORMAT \&lt;OawJumpToField value=0/&gt;</w:instrText>
            </w:r>
            <w:r w:rsidRPr="00892CB8">
              <w:fldChar w:fldCharType="separate"/>
            </w:r>
            <w:r w:rsidR="00671FBE" w:rsidRPr="00892CB8">
              <w:instrText>Organisation.Fax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"Organisation.Email"\*CHARFORMAT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"Organisation.Email"\*CHARFORMAT \&lt;OawJumpToField value=0/&gt;</w:instrText>
            </w:r>
            <w:r w:rsidRPr="00892CB8">
              <w:fldChar w:fldCharType="separate"/>
            </w:r>
            <w:r w:rsidR="00671FBE" w:rsidRPr="00892CB8">
              <w:instrText>Organisation.Email</w:instrText>
            </w:r>
            <w:r w:rsidRPr="00892CB8">
              <w:fldChar w:fldCharType="end"/>
            </w: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"Organisation.Email"\*CHARFORMAT \&lt;OawJumpToField value=0/&gt;</w:instrText>
            </w:r>
            <w:r w:rsidRPr="00892CB8">
              <w:fldChar w:fldCharType="separate"/>
            </w:r>
            <w:r w:rsidR="00671FBE" w:rsidRPr="00892CB8">
              <w:instrText>Organisation.Email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"Organisation.Email"\*CHARFORMAT \&lt;OawJumpToField value=0/&gt;</w:instrText>
            </w:r>
            <w:r w:rsidRPr="00892CB8">
              <w:fldChar w:fldCharType="separate"/>
            </w:r>
            <w:r w:rsidR="00671FBE" w:rsidRPr="00892CB8">
              <w:instrText>Organisation.Email</w:instrText>
            </w:r>
            <w:r w:rsidRPr="00892CB8">
              <w:fldChar w:fldCharType="end"/>
            </w:r>
            <w:r w:rsidRPr="00892CB8">
              <w:instrText>" \&lt;OawJumpToField value=0/&gt;</w:instrText>
            </w:r>
            <w:r w:rsidRPr="00892CB8">
              <w:fldChar w:fldCharType="separate"/>
            </w:r>
            <w:r w:rsidR="00671FBE" w:rsidRPr="00892CB8">
              <w:rPr>
                <w:noProof/>
              </w:rPr>
              <w:instrText>Organisation.Email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  <w:rPr>
                <w:highlight w:val="white"/>
              </w:rPr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"Organisation.Internet"\*CHARFORMAT \&lt;OawJumpToField value=0/&gt;</w:instrText>
            </w:r>
            <w:r w:rsidRPr="00892CB8">
              <w:fldChar w:fldCharType="separate"/>
            </w:r>
            <w:r w:rsidR="00892CB8">
              <w:instrText>www.kantonsschulen.lu.ch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"Organisation.Internet"\*CHARFORMAT \&lt;OawJumpToField value=0/&gt;</w:instrText>
            </w:r>
            <w:r w:rsidRPr="00892CB8">
              <w:fldChar w:fldCharType="separate"/>
            </w:r>
            <w:r w:rsidR="00892CB8">
              <w:instrText>www.kantonsschulen.lu.ch</w:instrText>
            </w:r>
            <w:r w:rsidRPr="00892CB8">
              <w:fldChar w:fldCharType="end"/>
            </w:r>
            <w:r w:rsidRPr="00892CB8">
              <w:instrText>" \&lt;OawJumpToField value=0/&gt;</w:instrText>
            </w:r>
            <w:r w:rsidRPr="00892CB8">
              <w:fldChar w:fldCharType="separate"/>
            </w:r>
            <w:r w:rsidR="00892CB8">
              <w:rPr>
                <w:noProof/>
              </w:rPr>
              <w:instrText>www.kantonsschulen.lu.ch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"Organisation.Internet"\*CHARFORMAT \&lt;OawJumpToField value=0/&gt;</w:instrText>
            </w:r>
            <w:r w:rsidRPr="00892CB8">
              <w:fldChar w:fldCharType="separate"/>
            </w:r>
            <w:r w:rsidR="00892CB8">
              <w:instrText>www.kantonsschulen.lu.ch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"Organisation.Internet"\*CHARFORMAT \&lt;OawJumpToField value=0/&gt;</w:instrText>
            </w:r>
            <w:r w:rsidRPr="00892CB8">
              <w:fldChar w:fldCharType="separate"/>
            </w:r>
            <w:r w:rsidR="00892CB8">
              <w:instrText>www.kantonsschulen.lu.ch</w:instrText>
            </w:r>
            <w:r w:rsidRPr="00892CB8">
              <w:fldChar w:fldCharType="end"/>
            </w:r>
            <w:r w:rsidRPr="00892CB8">
              <w:instrText>" \&lt;OawJumpToField value=0/&gt;</w:instrText>
            </w:r>
            <w:r w:rsidRPr="00892CB8">
              <w:fldChar w:fldCharType="separate"/>
            </w:r>
            <w:r w:rsidR="00892CB8">
              <w:rPr>
                <w:noProof/>
              </w:rPr>
              <w:instrText>www.kantonsschulen.lu.ch</w:instrText>
            </w:r>
            <w:r w:rsidRPr="00892CB8">
              <w:fldChar w:fldCharType="end"/>
            </w:r>
            <w:r w:rsidRPr="00892CB8">
              <w:instrText>" \&lt;OawJumpToField value=0/&gt;</w:instrText>
            </w:r>
            <w:r w:rsidRPr="00892CB8">
              <w:fldChar w:fldCharType="separate"/>
            </w:r>
            <w:r w:rsidR="00892CB8">
              <w:rPr>
                <w:noProof/>
              </w:rPr>
              <w:t>www.kantonsschulen.lu.ch</w: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</w:pP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"Organisation.Abteilungsinformation1"\*CHARFORMAT 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</w:p>
          <w:p w:rsidR="00DA30A0" w:rsidRPr="00892CB8" w:rsidRDefault="000A4ECB" w:rsidP="00DA30A0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671FBE" w:rsidRPr="00892CB8">
              <w:instrText>Organisation.Abteilungsinformation1</w:instrText>
            </w:r>
            <w:r>
              <w:fldChar w:fldCharType="end"/>
            </w:r>
            <w:r w:rsidR="00582E27" w:rsidRPr="00892CB8">
              <w:instrText>" \&lt;OawJumpToField value=0/&gt;</w:instrText>
            </w:r>
            <w:r w:rsidR="00582E27" w:rsidRPr="00892CB8">
              <w:fldChar w:fldCharType="end"/>
            </w:r>
            <w:r w:rsidR="00582E27" w:rsidRPr="00892CB8">
              <w:fldChar w:fldCharType="begin"/>
            </w:r>
            <w:r w:rsidR="00582E27" w:rsidRPr="00892CB8">
              <w:instrText xml:space="preserve"> IF </w:instrText>
            </w:r>
            <w:r w:rsidR="00582E27" w:rsidRPr="00892CB8">
              <w:fldChar w:fldCharType="begin"/>
            </w:r>
            <w:r w:rsidR="00582E27" w:rsidRPr="00892CB8">
              <w:instrText xml:space="preserve"> DOCPROPERTY "Organisation.Abteilungsinformation2"\*CHARFORMAT </w:instrText>
            </w:r>
            <w:r w:rsidR="00582E27" w:rsidRPr="00892CB8">
              <w:fldChar w:fldCharType="end"/>
            </w:r>
            <w:r w:rsidR="00582E27" w:rsidRPr="00892CB8">
              <w:instrText xml:space="preserve"> = "" "" "</w:instrText>
            </w:r>
          </w:p>
          <w:p w:rsidR="00DA30A0" w:rsidRPr="00892CB8" w:rsidRDefault="000A4ECB" w:rsidP="00DA30A0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671FBE" w:rsidRPr="00892CB8">
              <w:instrText>Organisation.Abteilungsinformation2</w:instrText>
            </w:r>
            <w:r>
              <w:fldChar w:fldCharType="end"/>
            </w:r>
            <w:r w:rsidR="00582E27" w:rsidRPr="00892CB8">
              <w:instrText>" \&lt;OawJumpToField value=0/&gt;</w:instrText>
            </w:r>
            <w:r w:rsidR="00582E27" w:rsidRPr="00892CB8">
              <w:fldChar w:fldCharType="end"/>
            </w:r>
            <w:r w:rsidR="00582E27" w:rsidRPr="00892CB8">
              <w:fldChar w:fldCharType="begin"/>
            </w:r>
            <w:r w:rsidR="00582E27" w:rsidRPr="00892CB8">
              <w:instrText xml:space="preserve"> IF </w:instrText>
            </w:r>
            <w:r w:rsidR="00582E27" w:rsidRPr="00892CB8">
              <w:fldChar w:fldCharType="begin"/>
            </w:r>
            <w:r w:rsidR="00582E27" w:rsidRPr="00892CB8">
              <w:instrText xml:space="preserve"> DOCPROPERTY "Organisation.Abteilungsinformation3"\*CHARFORMAT </w:instrText>
            </w:r>
            <w:r w:rsidR="00582E27" w:rsidRPr="00892CB8">
              <w:fldChar w:fldCharType="end"/>
            </w:r>
            <w:r w:rsidR="00582E27" w:rsidRPr="00892CB8">
              <w:instrText xml:space="preserve"> = "" "" "</w:instrText>
            </w:r>
          </w:p>
          <w:p w:rsidR="00DA30A0" w:rsidRPr="00892CB8" w:rsidRDefault="000A4ECB" w:rsidP="00DA30A0">
            <w:pPr>
              <w:pStyle w:val="Absender"/>
            </w:pPr>
            <w:r>
              <w:fldChar w:fldCharType="begin"/>
            </w:r>
            <w:r>
              <w:instrText xml:space="preserve"> DO</w:instrText>
            </w:r>
            <w:r>
              <w:instrText xml:space="preserve">CPROPERTY "Organisation.Abteilungsinformation3"\*CHARFORMAT </w:instrText>
            </w:r>
            <w:r>
              <w:fldChar w:fldCharType="separate"/>
            </w:r>
            <w:r w:rsidR="00671FBE" w:rsidRPr="00892CB8">
              <w:instrText>Organisation.Abteilungsinformation3</w:instrText>
            </w:r>
            <w:r>
              <w:fldChar w:fldCharType="end"/>
            </w:r>
            <w:r w:rsidR="00582E27" w:rsidRPr="00892CB8">
              <w:instrText>" \&lt;OawJumpToField value=0/&gt;</w:instrText>
            </w:r>
            <w:r w:rsidR="00582E27" w:rsidRPr="00892CB8">
              <w:fldChar w:fldCharType="end"/>
            </w:r>
            <w:r w:rsidR="00582E27" w:rsidRPr="00892CB8">
              <w:fldChar w:fldCharType="begin"/>
            </w:r>
            <w:r w:rsidR="00582E27" w:rsidRPr="00892CB8">
              <w:instrText xml:space="preserve"> IF </w:instrText>
            </w:r>
            <w:r w:rsidR="00582E27" w:rsidRPr="00892CB8">
              <w:fldChar w:fldCharType="begin"/>
            </w:r>
            <w:r w:rsidR="00582E27" w:rsidRPr="00892CB8">
              <w:instrText xml:space="preserve"> DOCPROPERTY "Organisation.Abteilungsinformation4"\*CHARFORMAT </w:instrText>
            </w:r>
            <w:r w:rsidR="00582E27" w:rsidRPr="00892CB8">
              <w:fldChar w:fldCharType="end"/>
            </w:r>
            <w:r w:rsidR="00582E27" w:rsidRPr="00892CB8">
              <w:instrText xml:space="preserve"> = "" "" "</w:instrText>
            </w:r>
          </w:p>
          <w:p w:rsidR="00DA30A0" w:rsidRPr="00892CB8" w:rsidRDefault="000A4ECB" w:rsidP="00DA30A0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671FBE" w:rsidRPr="00892CB8">
              <w:instrText>Organisation.Abteilungsinformation4</w:instrText>
            </w:r>
            <w:r>
              <w:fldChar w:fldCharType="end"/>
            </w:r>
            <w:r w:rsidR="00582E27" w:rsidRPr="00892CB8">
              <w:instrText>" \&lt;OawJumpToField value=0/&gt;</w:instrText>
            </w:r>
            <w:r w:rsidR="00582E27" w:rsidRPr="00892CB8">
              <w:fldChar w:fldCharType="end"/>
            </w:r>
            <w:r w:rsidR="00582E27" w:rsidRPr="00892CB8">
              <w:fldChar w:fldCharType="begin"/>
            </w:r>
            <w:r w:rsidR="00582E27" w:rsidRPr="00892CB8">
              <w:instrText xml:space="preserve"> IF </w:instrText>
            </w:r>
            <w:r w:rsidR="00582E27" w:rsidRPr="00892CB8">
              <w:fldChar w:fldCharType="begin"/>
            </w:r>
            <w:r w:rsidR="00582E27" w:rsidRPr="00892CB8">
              <w:instrText xml:space="preserve"> DOCPROPERTY "Organisation.Abteilungsinformation5"\*CHARFORMAT </w:instrText>
            </w:r>
            <w:r w:rsidR="00582E27" w:rsidRPr="00892CB8">
              <w:fldChar w:fldCharType="end"/>
            </w:r>
            <w:r w:rsidR="00582E27" w:rsidRPr="00892CB8">
              <w:instrText xml:space="preserve"> = "" "" "</w:instrText>
            </w:r>
          </w:p>
          <w:p w:rsidR="00DA30A0" w:rsidRPr="00892CB8" w:rsidRDefault="000A4ECB" w:rsidP="00DA30A0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</w:instrText>
            </w:r>
            <w:r>
              <w:instrText xml:space="preserve">ion5"\*CHARFORMAT </w:instrText>
            </w:r>
            <w:r>
              <w:fldChar w:fldCharType="separate"/>
            </w:r>
            <w:r w:rsidR="00671FBE" w:rsidRPr="00892CB8">
              <w:instrText>Organisation.Abteilungsinformation5</w:instrText>
            </w:r>
            <w:r>
              <w:fldChar w:fldCharType="end"/>
            </w:r>
            <w:r w:rsidR="00582E27" w:rsidRPr="00892CB8">
              <w:instrText>" \&lt;OawJumpToField value=0/&gt;</w:instrText>
            </w:r>
            <w:r w:rsidR="00582E27" w:rsidRPr="00892CB8">
              <w:fldChar w:fldCharType="end"/>
            </w:r>
            <w:r w:rsidR="00582E27" w:rsidRPr="00892CB8">
              <w:fldChar w:fldCharType="begin"/>
            </w:r>
            <w:r w:rsidR="00582E27" w:rsidRPr="00892CB8">
              <w:instrText xml:space="preserve"> IF </w:instrText>
            </w:r>
            <w:r w:rsidR="00582E27" w:rsidRPr="00892CB8">
              <w:fldChar w:fldCharType="begin"/>
            </w:r>
            <w:r w:rsidR="00582E27" w:rsidRPr="00892CB8">
              <w:instrText xml:space="preserve"> DOCPROPERTY "Organisation.Abteilungsinformation6"\*CHARFORMAT </w:instrText>
            </w:r>
            <w:r w:rsidR="00582E27" w:rsidRPr="00892CB8">
              <w:fldChar w:fldCharType="end"/>
            </w:r>
            <w:r w:rsidR="00582E27" w:rsidRPr="00892CB8">
              <w:instrText xml:space="preserve"> = "" "" "</w:instrText>
            </w:r>
          </w:p>
          <w:p w:rsidR="00DA30A0" w:rsidRPr="00892CB8" w:rsidRDefault="000A4ECB" w:rsidP="00DA30A0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"Organisation.Abteilungsinformation6"\*CHARFORMAT </w:instrText>
            </w:r>
            <w:r>
              <w:fldChar w:fldCharType="separate"/>
            </w:r>
            <w:r w:rsidR="00671FBE" w:rsidRPr="00892CB8">
              <w:instrText>Organisation.Abteilungsinformation6</w:instrText>
            </w:r>
            <w:r>
              <w:fldChar w:fldCharType="end"/>
            </w:r>
            <w:r w:rsidR="00582E27" w:rsidRPr="00892CB8">
              <w:instrText>" \&lt;OawJumpToField value=0/&gt;</w:instrText>
            </w:r>
            <w:r w:rsidR="00582E27" w:rsidRPr="00892CB8">
              <w:fldChar w:fldCharType="end"/>
            </w:r>
          </w:p>
          <w:p w:rsidR="00DA30A0" w:rsidRPr="00892CB8" w:rsidRDefault="00DA30A0" w:rsidP="00DA30A0">
            <w:pPr>
              <w:pStyle w:val="Absender"/>
            </w:pPr>
          </w:p>
          <w:p w:rsidR="00DA30A0" w:rsidRPr="00892CB8" w:rsidRDefault="00582E27" w:rsidP="00DA30A0">
            <w:pPr>
              <w:pStyle w:val="Absender"/>
            </w:pP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"Organisation.Abteilungsinformation7"\*CHARFORMAT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"Organisation.Abteilungsinformation7"\*CHARFORMAT \&lt;OawJumpToField value=0/&gt;</w:instrText>
            </w:r>
            <w:r w:rsidRPr="00892CB8">
              <w:fldChar w:fldCharType="separate"/>
            </w:r>
            <w:r w:rsidR="00671FBE" w:rsidRPr="00892CB8">
              <w:instrText>Organisation.Abteilungsinformation7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"Organisation.Abteilungsinformation8"\*CHARFORMAT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"Organisation.Abteilungsinformation8"\*CHARFORMAT \&lt;OawJumpToField value=0/&gt;</w:instrText>
            </w:r>
            <w:r w:rsidRPr="00892CB8">
              <w:fldChar w:fldCharType="separate"/>
            </w:r>
            <w:r w:rsidR="00671FBE" w:rsidRPr="00892CB8">
              <w:instrText>Organisation.Abteilungsinformation8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  <w:rPr>
                <w:highlight w:val="white"/>
              </w:rPr>
            </w:pPr>
            <w:r w:rsidRPr="00892CB8">
              <w:instrText>" \&lt;OawJumpToField value=0/&gt;</w:instrText>
            </w:r>
            <w:r w:rsidRPr="00892CB8">
              <w:fldChar w:fldCharType="end"/>
            </w:r>
          </w:p>
        </w:tc>
        <w:tc>
          <w:tcPr>
            <w:tcW w:w="4182" w:type="dxa"/>
            <w:vAlign w:val="bottom"/>
          </w:tcPr>
          <w:p w:rsidR="00DA30A0" w:rsidRPr="00892CB8" w:rsidRDefault="00DA30A0" w:rsidP="00DA30A0"/>
        </w:tc>
      </w:tr>
      <w:tr w:rsidR="000D6247" w:rsidRPr="00892CB8" w:rsidTr="00DA30A0">
        <w:trPr>
          <w:cantSplit/>
          <w:trHeight w:hRule="exact" w:val="1903"/>
        </w:trPr>
        <w:tc>
          <w:tcPr>
            <w:tcW w:w="5152" w:type="dxa"/>
            <w:vMerge/>
            <w:tcMar>
              <w:right w:w="851" w:type="dxa"/>
            </w:tcMar>
          </w:tcPr>
          <w:p w:rsidR="00DA30A0" w:rsidRPr="00892CB8" w:rsidRDefault="00DA30A0" w:rsidP="00DA30A0">
            <w:pPr>
              <w:pStyle w:val="AbsenderTitel"/>
              <w:rPr>
                <w:highlight w:val="white"/>
              </w:rPr>
            </w:pPr>
            <w:bookmarkStart w:id="0" w:name="ReceipientFormattedFullAddress" w:colFirst="1" w:colLast="1"/>
          </w:p>
        </w:tc>
        <w:tc>
          <w:tcPr>
            <w:tcW w:w="4182" w:type="dxa"/>
            <w:vAlign w:val="center"/>
          </w:tcPr>
          <w:p w:rsidR="00DA30A0" w:rsidRPr="00892CB8" w:rsidRDefault="00DA30A0" w:rsidP="00DA30A0"/>
        </w:tc>
      </w:tr>
      <w:bookmarkEnd w:id="0"/>
    </w:tbl>
    <w:p w:rsidR="00DA30A0" w:rsidRPr="00892CB8" w:rsidRDefault="00DA30A0" w:rsidP="00892CB8">
      <w:pPr>
        <w:pStyle w:val="CityDate"/>
        <w:sectPr w:rsidR="00DA30A0" w:rsidRPr="00892CB8" w:rsidSect="00892C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DA30A0" w:rsidRDefault="00DA30A0" w:rsidP="00DA30A0">
      <w:pPr>
        <w:pStyle w:val="NormalKeepTogether"/>
      </w:pPr>
    </w:p>
    <w:p w:rsidR="00D8604C" w:rsidRPr="00D8604C" w:rsidRDefault="00D8604C" w:rsidP="00B7209C">
      <w:pPr>
        <w:pStyle w:val="Absender"/>
        <w:spacing w:after="120"/>
        <w:rPr>
          <w:b/>
          <w:sz w:val="24"/>
          <w:szCs w:val="24"/>
        </w:rPr>
      </w:pPr>
      <w:r w:rsidRPr="00D8604C">
        <w:rPr>
          <w:b/>
          <w:sz w:val="24"/>
          <w:szCs w:val="24"/>
        </w:rPr>
        <w:t>Anmeldeformular Praktikumsplätze für Gymnasiast/innen im MINT-Bereich</w:t>
      </w:r>
    </w:p>
    <w:p w:rsidR="00D8604C" w:rsidRPr="00D8604C" w:rsidRDefault="00D8604C" w:rsidP="00D8604C">
      <w:pPr>
        <w:pStyle w:val="Absender"/>
        <w:rPr>
          <w:sz w:val="22"/>
          <w:szCs w:val="22"/>
        </w:rPr>
      </w:pPr>
      <w:r>
        <w:rPr>
          <w:sz w:val="22"/>
          <w:szCs w:val="22"/>
        </w:rPr>
        <w:t>auszufüllen durch interessierte Unternehmen</w:t>
      </w:r>
    </w:p>
    <w:p w:rsidR="00D8604C" w:rsidRDefault="00D8604C" w:rsidP="00D8604C">
      <w:pPr>
        <w:pStyle w:val="Absender"/>
      </w:pPr>
    </w:p>
    <w:p w:rsidR="00D8604C" w:rsidRDefault="00D8604C" w:rsidP="00D8604C">
      <w:pPr>
        <w:pStyle w:val="Absender"/>
      </w:pPr>
    </w:p>
    <w:p w:rsidR="00D8604C" w:rsidRDefault="00D8604C" w:rsidP="00D8604C">
      <w:pPr>
        <w:pStyle w:val="Absender"/>
      </w:pPr>
    </w:p>
    <w:p w:rsidR="00596C17" w:rsidRDefault="00D8604C" w:rsidP="00596C17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Unternehmen*</w:t>
      </w:r>
      <w:r w:rsidR="007821FC" w:rsidRP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874C84" w:rsidRPr="00596C17">
        <w:rPr>
          <w:sz w:val="20"/>
          <w:szCs w:val="20"/>
        </w:rPr>
        <w:tab/>
      </w:r>
      <w:r w:rsidR="00596C17" w:rsidRP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10039833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  <w:r w:rsidR="007821FC" w:rsidRPr="00596C17">
        <w:rPr>
          <w:sz w:val="20"/>
          <w:szCs w:val="20"/>
        </w:rPr>
        <w:tab/>
      </w:r>
      <w:r w:rsidR="007821FC" w:rsidRPr="00596C17">
        <w:rPr>
          <w:sz w:val="20"/>
          <w:szCs w:val="20"/>
        </w:rPr>
        <w:tab/>
      </w:r>
      <w:r w:rsidR="00596C17">
        <w:rPr>
          <w:sz w:val="20"/>
          <w:szCs w:val="20"/>
        </w:rPr>
        <w:t xml:space="preserve"> </w:t>
      </w:r>
    </w:p>
    <w:p w:rsidR="00D8604C" w:rsidRPr="00596C17" w:rsidRDefault="00D8604C" w:rsidP="00596C17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Adresse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09442132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596C17" w:rsidRDefault="00D8604C" w:rsidP="00596C17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PLZ und Ort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56466854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596C17" w:rsidRDefault="00D8604C" w:rsidP="007821FC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Website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6336697"/>
          <w:placeholder>
            <w:docPart w:val="DefaultPlaceholder_1082065158"/>
          </w:placeholder>
          <w:showingPlcHdr/>
        </w:sdtPr>
        <w:sdtEndPr/>
        <w:sdtContent>
          <w:r w:rsidR="00B7209C" w:rsidRPr="00B7159D">
            <w:rPr>
              <w:rStyle w:val="Platzhaltertext"/>
            </w:rPr>
            <w:t>Klicken Sie hier, um Text einzugeben.</w:t>
          </w:r>
        </w:sdtContent>
      </w:sdt>
    </w:p>
    <w:p w:rsidR="004C49B6" w:rsidRDefault="004C49B6" w:rsidP="007821FC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Branche*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97755489"/>
          <w:placeholder>
            <w:docPart w:val="78D06029A3394830AB1DF7950F6A4520"/>
          </w:placeholder>
          <w:showingPlcHdr/>
        </w:sdtPr>
        <w:sdtEndPr/>
        <w:sdtContent>
          <w:r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596C17" w:rsidRDefault="00D8604C" w:rsidP="007821FC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Kontaktperson inkl. Funktion*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69967674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596C17" w:rsidRDefault="00D8604C" w:rsidP="007821FC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Telefon</w:t>
      </w:r>
      <w:r w:rsidR="00112CA5">
        <w:rPr>
          <w:sz w:val="20"/>
          <w:szCs w:val="20"/>
        </w:rPr>
        <w:t xml:space="preserve"> Kontaktperson</w:t>
      </w:r>
      <w:r w:rsidRPr="00596C17">
        <w:rPr>
          <w:sz w:val="20"/>
          <w:szCs w:val="20"/>
        </w:rPr>
        <w:t>*</w:t>
      </w:r>
      <w:r w:rsidR="00112CA5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6427275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596C17" w:rsidRDefault="00D8604C" w:rsidP="007821FC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Email</w:t>
      </w:r>
      <w:r w:rsidR="00112CA5">
        <w:rPr>
          <w:sz w:val="20"/>
          <w:szCs w:val="20"/>
        </w:rPr>
        <w:t xml:space="preserve"> Kontaktperson</w:t>
      </w:r>
      <w:r w:rsidRPr="00596C17">
        <w:rPr>
          <w:sz w:val="20"/>
          <w:szCs w:val="20"/>
        </w:rPr>
        <w:t>*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6790635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596C17" w:rsidRDefault="00D8604C" w:rsidP="007821FC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Anzahl Praktikumsplätze*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5194232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596C17" w:rsidRDefault="00D8604C" w:rsidP="00596C17">
      <w:pPr>
        <w:rPr>
          <w:sz w:val="20"/>
          <w:szCs w:val="20"/>
        </w:rPr>
      </w:pPr>
      <w:r w:rsidRPr="00596C17">
        <w:rPr>
          <w:sz w:val="20"/>
          <w:szCs w:val="20"/>
        </w:rPr>
        <w:t xml:space="preserve">Bereich 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09685820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596C17" w:rsidRDefault="00D8604C" w:rsidP="007821FC">
      <w:pPr>
        <w:spacing w:after="120"/>
        <w:rPr>
          <w:sz w:val="20"/>
          <w:szCs w:val="20"/>
        </w:rPr>
      </w:pPr>
      <w:r w:rsidRPr="00596C17">
        <w:rPr>
          <w:sz w:val="16"/>
          <w:szCs w:val="16"/>
        </w:rPr>
        <w:t>(Aufgaben, Verantwortlichkeiten)</w:t>
      </w:r>
    </w:p>
    <w:p w:rsidR="00D8604C" w:rsidRPr="00596C17" w:rsidRDefault="00D8604C" w:rsidP="007821FC">
      <w:pPr>
        <w:spacing w:after="120"/>
        <w:rPr>
          <w:sz w:val="20"/>
          <w:szCs w:val="20"/>
        </w:rPr>
      </w:pPr>
      <w:r w:rsidRPr="00596C17">
        <w:rPr>
          <w:sz w:val="20"/>
          <w:szCs w:val="20"/>
        </w:rPr>
        <w:t>weitere Informationen</w:t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7655547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7821FC" w:rsidRPr="00596C17" w:rsidRDefault="007821FC" w:rsidP="007821FC">
      <w:pPr>
        <w:rPr>
          <w:sz w:val="20"/>
          <w:szCs w:val="20"/>
        </w:rPr>
      </w:pPr>
      <w:r w:rsidRPr="00596C17">
        <w:rPr>
          <w:sz w:val="20"/>
          <w:szCs w:val="20"/>
        </w:rPr>
        <w:t>Erwartungen/Wünsche an</w:t>
      </w:r>
      <w:r w:rsidR="00D8604C" w:rsidRPr="00596C17">
        <w:rPr>
          <w:sz w:val="20"/>
          <w:szCs w:val="20"/>
        </w:rPr>
        <w:t xml:space="preserve"> Praktikant/in</w:t>
      </w:r>
      <w:r w:rsidR="00596C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32075563"/>
          <w:placeholder>
            <w:docPart w:val="DefaultPlaceholder_1082065158"/>
          </w:placeholder>
          <w:showingPlcHdr/>
        </w:sdtPr>
        <w:sdtEndPr/>
        <w:sdtContent>
          <w:r w:rsidR="00596C17" w:rsidRPr="00B7159D">
            <w:rPr>
              <w:rStyle w:val="Platzhaltertext"/>
            </w:rPr>
            <w:t>Klicken Sie hier, um Text einzugeben.</w:t>
          </w:r>
        </w:sdtContent>
      </w:sdt>
    </w:p>
    <w:p w:rsidR="00D8604C" w:rsidRPr="00B7209C" w:rsidRDefault="007821FC" w:rsidP="00B7209C">
      <w:pPr>
        <w:rPr>
          <w:sz w:val="16"/>
          <w:szCs w:val="16"/>
        </w:rPr>
      </w:pPr>
      <w:r w:rsidRPr="00596C17">
        <w:rPr>
          <w:sz w:val="16"/>
          <w:szCs w:val="16"/>
        </w:rPr>
        <w:t>(</w:t>
      </w:r>
      <w:r w:rsidR="00D8604C" w:rsidRPr="00596C17">
        <w:rPr>
          <w:sz w:val="16"/>
          <w:szCs w:val="16"/>
        </w:rPr>
        <w:t xml:space="preserve">Kenntnisse, Kompetenzen, Schwerpunktfach) </w:t>
      </w:r>
    </w:p>
    <w:p w:rsidR="00596C17" w:rsidRDefault="00596C17" w:rsidP="00E26491">
      <w:pPr>
        <w:pStyle w:val="NormalKeepTogether"/>
        <w:spacing w:after="120"/>
      </w:pPr>
    </w:p>
    <w:p w:rsidR="00596C17" w:rsidRPr="00596C17" w:rsidRDefault="00596C17" w:rsidP="00DA30A0">
      <w:pPr>
        <w:pStyle w:val="NormalKeepTogether"/>
        <w:rPr>
          <w:sz w:val="20"/>
          <w:szCs w:val="20"/>
        </w:rPr>
      </w:pPr>
      <w:r w:rsidRPr="00596C17">
        <w:rPr>
          <w:sz w:val="20"/>
          <w:szCs w:val="20"/>
        </w:rPr>
        <w:t>* Pflichtfelder</w:t>
      </w:r>
    </w:p>
    <w:p w:rsidR="00596C17" w:rsidRDefault="00596C17" w:rsidP="00DA30A0">
      <w:pPr>
        <w:pStyle w:val="NormalKeepTogether"/>
      </w:pPr>
    </w:p>
    <w:p w:rsidR="00DA30A0" w:rsidRPr="00892CB8" w:rsidRDefault="00DA30A0" w:rsidP="00DA30A0">
      <w:pPr>
        <w:pStyle w:val="NormalKeepTogether"/>
      </w:pPr>
    </w:p>
    <w:p w:rsidR="00DA30A0" w:rsidRPr="00892CB8" w:rsidRDefault="00DA30A0" w:rsidP="00DA30A0">
      <w:pPr>
        <w:pStyle w:val="NormalKeepTogether"/>
      </w:pPr>
    </w:p>
    <w:p w:rsidR="00DA30A0" w:rsidRDefault="007821FC" w:rsidP="00DA30A0">
      <w:pPr>
        <w:pStyle w:val="NormalKeepTogether"/>
      </w:pPr>
      <w:r>
        <w:t>Bei weiteren Fragen stehe</w:t>
      </w:r>
      <w:r w:rsidR="00E26491">
        <w:t>n wir</w:t>
      </w:r>
      <w:r>
        <w:t xml:space="preserve"> Ihnen gerne zur Verfügung.</w:t>
      </w:r>
    </w:p>
    <w:p w:rsidR="007821FC" w:rsidRPr="00892CB8" w:rsidRDefault="007821FC" w:rsidP="00DA30A0">
      <w:pPr>
        <w:pStyle w:val="NormalKeepTogether"/>
      </w:pPr>
    </w:p>
    <w:tbl>
      <w:tblPr>
        <w:tblW w:w="994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69"/>
        <w:gridCol w:w="4074"/>
      </w:tblGrid>
      <w:tr w:rsidR="000D6247" w:rsidRPr="00892CB8" w:rsidTr="007821FC">
        <w:tc>
          <w:tcPr>
            <w:tcW w:w="5869" w:type="dxa"/>
          </w:tcPr>
          <w:p w:rsidR="00920ACE" w:rsidRDefault="00920ACE" w:rsidP="00DA30A0">
            <w:pPr>
              <w:pStyle w:val="NormalKeepTogether"/>
            </w:pPr>
            <w:r>
              <w:t>Bildungs- und Kulturdepartement</w:t>
            </w:r>
            <w:r w:rsidR="006842C7">
              <w:t xml:space="preserve"> Kanton Luzern</w:t>
            </w:r>
          </w:p>
          <w:p w:rsidR="00920ACE" w:rsidRDefault="00920ACE" w:rsidP="00DA30A0">
            <w:pPr>
              <w:pStyle w:val="NormalKeepTogether"/>
            </w:pPr>
            <w:r>
              <w:t>Dienststelle Gymnasialbildung</w:t>
            </w:r>
          </w:p>
          <w:p w:rsidR="00522A77" w:rsidRDefault="00920ACE" w:rsidP="00DA30A0">
            <w:pPr>
              <w:pStyle w:val="NormalKeepTogether"/>
            </w:pPr>
            <w:r>
              <w:t>Telefon</w:t>
            </w:r>
            <w:r w:rsidR="00522A77">
              <w:t>: 041 228 46 62</w:t>
            </w:r>
          </w:p>
          <w:p w:rsidR="00920ACE" w:rsidRPr="00892CB8" w:rsidRDefault="00522A77" w:rsidP="00DA30A0">
            <w:pPr>
              <w:pStyle w:val="NormalKeepTogether"/>
            </w:pPr>
            <w:r>
              <w:t>E-Mail: info.dgym</w:t>
            </w:r>
            <w:r w:rsidR="00920ACE">
              <w:t>@lu.ch</w:t>
            </w:r>
            <w:bookmarkStart w:id="5" w:name="_GoBack"/>
            <w:bookmarkEnd w:id="5"/>
          </w:p>
          <w:p w:rsidR="00DA30A0" w:rsidRPr="00892CB8" w:rsidRDefault="00582E27" w:rsidP="00DA30A0">
            <w:pPr>
              <w:pStyle w:val="Absender"/>
            </w:pP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"Signature1.Function"\*CHARFORMAT \&lt;OawJumpToField value=0/&gt;</w:instrText>
            </w:r>
            <w:r w:rsidRPr="00892CB8">
              <w:fldChar w:fldCharType="separate"/>
            </w:r>
            <w:r w:rsidR="00892CB8">
              <w:instrText>Wissenschaftliche Mitarbeiterin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"Signature1.Function"\*CHARFORMAT \&lt;OawJumpToField value=0/&gt;</w:instrText>
            </w:r>
            <w:r w:rsidRPr="00892CB8">
              <w:fldChar w:fldCharType="separate"/>
            </w:r>
            <w:r w:rsidR="00892CB8">
              <w:instrText>Wissenschaftliche Mitarbeiterin</w:instrText>
            </w:r>
            <w:r w:rsidRPr="00892CB8">
              <w:fldChar w:fldCharType="end"/>
            </w:r>
          </w:p>
          <w:p w:rsidR="00892CB8" w:rsidRPr="00892CB8" w:rsidRDefault="00582E27" w:rsidP="00DA30A0">
            <w:pPr>
              <w:pStyle w:val="Absender"/>
              <w:rPr>
                <w:noProof/>
              </w:rPr>
            </w:pPr>
            <w:r w:rsidRPr="00892CB8">
              <w:instrText>" \&lt;OawJumpToField value=0/&gt;</w:instrText>
            </w:r>
            <w:r w:rsidRPr="00892CB8">
              <w:fldChar w:fldCharType="separate"/>
            </w:r>
          </w:p>
          <w:p w:rsidR="00920ACE" w:rsidRPr="00892CB8" w:rsidRDefault="00582E27" w:rsidP="00920ACE">
            <w:pPr>
              <w:pStyle w:val="Absender"/>
            </w:pPr>
            <w:r w:rsidRPr="00892CB8">
              <w:fldChar w:fldCharType="end"/>
            </w:r>
            <w:r w:rsidR="00920ACE" w:rsidRPr="00892CB8">
              <w:t xml:space="preserve"> </w:t>
            </w:r>
          </w:p>
          <w:p w:rsidR="00DA30A0" w:rsidRPr="00892CB8" w:rsidRDefault="00DA30A0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DA30A0" w:rsidRPr="00892CB8" w:rsidRDefault="00582E27" w:rsidP="00DA30A0">
            <w:pPr>
              <w:pStyle w:val="NormalKeepTogether"/>
            </w:pPr>
            <w:r w:rsidRPr="00892CB8">
              <w:fldChar w:fldCharType="begin"/>
            </w:r>
            <w:r w:rsidRPr="00892CB8">
              <w:instrText xml:space="preserve"> DOCPROPERTY "Signature2.Name"\*CHARFORMAT \&lt;OawJumpToField value=0/&gt;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</w:pP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"Signature2.Function"\*CHARFORMAT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"Signature2.Function"\*CHARFORMAT \&lt;OawJumpToField value=0/&gt;</w:instrText>
            </w:r>
            <w:r w:rsidRPr="00892CB8">
              <w:fldChar w:fldCharType="separate"/>
            </w:r>
            <w:r w:rsidR="00671FBE" w:rsidRPr="00892CB8">
              <w:instrText>Signature2.Function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"Signature2.DirectPhone"\*CHARFORMAT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"Signature2.DirectPhone"\*CHARFORMAT \&lt;OawJumpToField value=0/&gt;</w:instrText>
            </w:r>
            <w:r w:rsidRPr="00892CB8">
              <w:fldChar w:fldCharType="separate"/>
            </w:r>
            <w:r w:rsidR="00671FBE" w:rsidRPr="00892CB8">
              <w:instrText>Signature2.DirectPhone</w:instrText>
            </w:r>
            <w:r w:rsidRPr="00892CB8">
              <w:fldChar w:fldCharType="end"/>
            </w:r>
          </w:p>
          <w:p w:rsidR="00DA30A0" w:rsidRPr="00892CB8" w:rsidRDefault="00582E27" w:rsidP="00DA30A0">
            <w:pPr>
              <w:pStyle w:val="Absender"/>
              <w:rPr>
                <w:highlight w:val="white"/>
              </w:rPr>
            </w:pPr>
            <w:r w:rsidRPr="00892CB8">
              <w:instrText>" \&lt;OawJumpToField value=0/&gt;</w:instrText>
            </w:r>
            <w:r w:rsidRPr="00892CB8">
              <w:fldChar w:fldCharType="end"/>
            </w:r>
            <w:r w:rsidRPr="00892CB8">
              <w:fldChar w:fldCharType="begin"/>
            </w:r>
            <w:r w:rsidRPr="00892CB8">
              <w:instrText xml:space="preserve"> IF </w:instrText>
            </w:r>
            <w:r w:rsidRPr="00892CB8">
              <w:fldChar w:fldCharType="begin"/>
            </w:r>
            <w:r w:rsidRPr="00892CB8">
              <w:instrText xml:space="preserve"> DOCPROPERTY "Signature2.EMail"\*CHARFORMAT \&lt;OawJumpToField value=0/&gt;</w:instrText>
            </w:r>
            <w:r w:rsidRPr="00892CB8">
              <w:fldChar w:fldCharType="end"/>
            </w:r>
            <w:r w:rsidRPr="00892CB8">
              <w:instrText xml:space="preserve"> = "" "" "</w:instrText>
            </w:r>
            <w:r w:rsidRPr="00892CB8">
              <w:fldChar w:fldCharType="begin"/>
            </w:r>
            <w:r w:rsidRPr="00892CB8">
              <w:instrText xml:space="preserve"> DOCPROPERTY "Signature2.EMail"\*CHARFORMAT \&lt;OawJumpToField value=0/&gt;</w:instrText>
            </w:r>
            <w:r w:rsidRPr="00892CB8">
              <w:fldChar w:fldCharType="separate"/>
            </w:r>
            <w:r w:rsidR="00671FBE" w:rsidRPr="00892CB8">
              <w:instrText>Signature2.EMail</w:instrText>
            </w:r>
            <w:r w:rsidRPr="00892CB8">
              <w:fldChar w:fldCharType="end"/>
            </w:r>
            <w:r w:rsidRPr="00892CB8">
              <w:instrText>" \&lt;OawJumpToField value=0/&gt;</w:instrText>
            </w:r>
            <w:r w:rsidRPr="00892CB8">
              <w:rPr>
                <w:highlight w:val="white"/>
              </w:rPr>
              <w:fldChar w:fldCharType="end"/>
            </w:r>
          </w:p>
        </w:tc>
      </w:tr>
    </w:tbl>
    <w:p w:rsidR="00DA30A0" w:rsidRPr="00892CB8" w:rsidRDefault="00DA30A0" w:rsidP="00DA30A0">
      <w:pPr>
        <w:pStyle w:val="NormalKeepTogether"/>
      </w:pPr>
    </w:p>
    <w:p w:rsidR="0033274D" w:rsidRPr="00892CB8" w:rsidRDefault="0033274D" w:rsidP="00DA30A0">
      <w:bookmarkStart w:id="6" w:name="Enclosures"/>
    </w:p>
    <w:bookmarkEnd w:id="6"/>
    <w:p w:rsidR="00DA30A0" w:rsidRPr="00892CB8" w:rsidRDefault="00DA30A0" w:rsidP="0033274D"/>
    <w:sectPr w:rsidR="00DA30A0" w:rsidRPr="00892CB8" w:rsidSect="00DA30A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CB" w:rsidRPr="00892CB8" w:rsidRDefault="000A4ECB">
      <w:r w:rsidRPr="00892CB8">
        <w:separator/>
      </w:r>
    </w:p>
  </w:endnote>
  <w:endnote w:type="continuationSeparator" w:id="0">
    <w:p w:rsidR="000A4ECB" w:rsidRPr="00892CB8" w:rsidRDefault="000A4ECB">
      <w:r w:rsidRPr="00892C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Pr="00892CB8" w:rsidRDefault="00DA30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A30A0" w:rsidRPr="00892CB8" w:rsidTr="00DA30A0">
      <w:tc>
        <w:tcPr>
          <w:tcW w:w="6177" w:type="dxa"/>
          <w:vAlign w:val="center"/>
        </w:tcPr>
        <w:bookmarkStart w:id="3" w:name="OLE_LINK1"/>
        <w:bookmarkEnd w:id="3"/>
        <w:p w:rsidR="00DA30A0" w:rsidRPr="00892CB8" w:rsidRDefault="00DA30A0" w:rsidP="00DA30A0">
          <w:pPr>
            <w:pStyle w:val="Fusszeile-Pfad"/>
            <w:rPr>
              <w:rFonts w:cs="Arial"/>
              <w:szCs w:val="16"/>
            </w:rPr>
          </w:pPr>
          <w:r w:rsidRPr="00892CB8">
            <w:rPr>
              <w:rFonts w:cs="Arial"/>
              <w:szCs w:val="16"/>
              <w:lang w:eastAsia="de-DE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IF </w:instrText>
          </w:r>
          <w:r w:rsidRPr="00892CB8">
            <w:rPr>
              <w:rFonts w:cs="Arial"/>
              <w:szCs w:val="16"/>
              <w:lang w:eastAsia="de-DE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DOCPROPERTY "CMIdata.G_Signatur"\*CHARFORMAT </w:instrText>
          </w:r>
          <w:r w:rsidRPr="00892CB8">
            <w:rPr>
              <w:rFonts w:cs="Arial"/>
              <w:szCs w:val="16"/>
              <w:lang w:eastAsia="de-DE"/>
            </w:rPr>
            <w:fldChar w:fldCharType="end"/>
          </w:r>
          <w:r w:rsidRPr="00892CB8">
            <w:rPr>
              <w:rFonts w:cs="Arial"/>
              <w:szCs w:val="16"/>
              <w:lang w:eastAsia="de-DE"/>
            </w:rPr>
            <w:instrText xml:space="preserve"> = "" "</w:instrText>
          </w:r>
          <w:r w:rsidRPr="00892CB8">
            <w:rPr>
              <w:rFonts w:cs="Arial"/>
              <w:szCs w:val="16"/>
              <w:lang w:eastAsia="de-DE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IF </w:instrText>
          </w:r>
          <w:r w:rsidRPr="00892CB8">
            <w:rPr>
              <w:rFonts w:cs="Arial"/>
              <w:szCs w:val="16"/>
              <w:lang w:eastAsia="de-DE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DOCPROPERTY "CMIdata.G_Laufnummer"\*CHARFORMAT </w:instrText>
          </w:r>
          <w:r w:rsidRPr="00892CB8">
            <w:rPr>
              <w:rFonts w:cs="Arial"/>
              <w:szCs w:val="16"/>
              <w:lang w:eastAsia="de-DE"/>
            </w:rPr>
            <w:fldChar w:fldCharType="end"/>
          </w:r>
          <w:r w:rsidRPr="00892CB8">
            <w:rPr>
              <w:rFonts w:cs="Arial"/>
              <w:szCs w:val="16"/>
              <w:lang w:eastAsia="de-DE"/>
            </w:rPr>
            <w:instrText xml:space="preserve"> = "" "" "</w:instrText>
          </w:r>
          <w:r w:rsidRPr="00892CB8">
            <w:rPr>
              <w:rFonts w:cs="Arial"/>
              <w:szCs w:val="16"/>
              <w:lang w:eastAsia="de-DE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DOCPROPERTY "CMIdata.G_Laufnummer"\*CHARFORMAT </w:instrText>
          </w:r>
          <w:r w:rsidRPr="00892CB8">
            <w:rPr>
              <w:rFonts w:cs="Arial"/>
              <w:szCs w:val="16"/>
              <w:lang w:eastAsia="de-DE"/>
            </w:rPr>
            <w:fldChar w:fldCharType="separate"/>
          </w:r>
          <w:r w:rsidRPr="00892CB8">
            <w:rPr>
              <w:rFonts w:cs="Arial"/>
              <w:szCs w:val="16"/>
              <w:lang w:eastAsia="de-DE"/>
            </w:rPr>
            <w:instrText>CMIdata.G_Laufnummer</w:instrText>
          </w:r>
          <w:r w:rsidRPr="00892CB8">
            <w:rPr>
              <w:rFonts w:cs="Arial"/>
              <w:szCs w:val="16"/>
              <w:lang w:eastAsia="de-DE"/>
            </w:rPr>
            <w:fldChar w:fldCharType="end"/>
          </w:r>
          <w:r w:rsidRPr="00892CB8">
            <w:rPr>
              <w:rFonts w:cs="Arial"/>
              <w:szCs w:val="16"/>
              <w:lang w:eastAsia="de-DE"/>
            </w:rPr>
            <w:instrText xml:space="preserve"> / </w:instrText>
          </w:r>
          <w:r w:rsidRPr="00892CB8">
            <w:rPr>
              <w:rFonts w:cs="Arial"/>
              <w:szCs w:val="16"/>
              <w:lang w:eastAsia="de-DE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DOCPROPERTY "CMIdata.Dok_Titel"\*CHARFORMAT </w:instrText>
          </w:r>
          <w:r w:rsidRPr="00892CB8">
            <w:rPr>
              <w:rFonts w:cs="Arial"/>
              <w:szCs w:val="16"/>
              <w:lang w:eastAsia="de-DE"/>
            </w:rPr>
            <w:fldChar w:fldCharType="separate"/>
          </w:r>
          <w:r w:rsidRPr="00892CB8">
            <w:rPr>
              <w:rFonts w:cs="Arial"/>
              <w:szCs w:val="16"/>
              <w:lang w:eastAsia="de-DE"/>
            </w:rPr>
            <w:instrText>CMIdata.Dok_Titel</w:instrText>
          </w:r>
          <w:r w:rsidRPr="00892CB8">
            <w:rPr>
              <w:rFonts w:cs="Arial"/>
              <w:szCs w:val="16"/>
              <w:lang w:eastAsia="de-DE"/>
            </w:rPr>
            <w:fldChar w:fldCharType="end"/>
          </w:r>
          <w:r w:rsidRPr="00892CB8">
            <w:rPr>
              <w:rFonts w:cs="Arial"/>
              <w:szCs w:val="16"/>
              <w:lang w:eastAsia="de-DE"/>
            </w:rPr>
            <w:instrText xml:space="preserve">" \* MERGEFORMAT </w:instrText>
          </w:r>
          <w:r w:rsidRPr="00892CB8">
            <w:rPr>
              <w:rFonts w:cs="Arial"/>
              <w:szCs w:val="16"/>
              <w:lang w:eastAsia="de-CH"/>
            </w:rPr>
            <w:fldChar w:fldCharType="end"/>
          </w:r>
          <w:r w:rsidRPr="00892CB8">
            <w:rPr>
              <w:rFonts w:cs="Arial"/>
              <w:szCs w:val="16"/>
              <w:lang w:eastAsia="de-DE"/>
            </w:rPr>
            <w:instrText>" "</w:instrText>
          </w:r>
          <w:r w:rsidRPr="00892CB8">
            <w:rPr>
              <w:rFonts w:cs="Arial"/>
              <w:szCs w:val="16"/>
              <w:lang w:eastAsia="de-CH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DOCPROPERTY "CMIdata.G_Signatur"\*CHARFORMAT </w:instrText>
          </w:r>
          <w:r w:rsidRPr="00892CB8">
            <w:rPr>
              <w:rFonts w:cs="Arial"/>
              <w:szCs w:val="16"/>
              <w:lang w:eastAsia="de-CH"/>
            </w:rPr>
            <w:fldChar w:fldCharType="separate"/>
          </w:r>
          <w:r w:rsidRPr="00892CB8">
            <w:rPr>
              <w:rFonts w:cs="Arial"/>
              <w:szCs w:val="16"/>
              <w:lang w:eastAsia="de-DE"/>
            </w:rPr>
            <w:instrText>CMIdata.G_Signatur</w:instrText>
          </w:r>
          <w:r w:rsidRPr="00892CB8">
            <w:rPr>
              <w:rFonts w:cs="Arial"/>
              <w:szCs w:val="16"/>
              <w:lang w:eastAsia="de-CH"/>
            </w:rPr>
            <w:fldChar w:fldCharType="end"/>
          </w:r>
          <w:r w:rsidRPr="00892CB8">
            <w:rPr>
              <w:rFonts w:cs="Arial"/>
              <w:szCs w:val="16"/>
              <w:lang w:eastAsia="de-DE"/>
            </w:rPr>
            <w:instrText xml:space="preserve"> / </w:instrText>
          </w:r>
          <w:r w:rsidRPr="00892CB8">
            <w:rPr>
              <w:rFonts w:cs="Arial"/>
              <w:szCs w:val="16"/>
              <w:lang w:eastAsia="de-CH"/>
            </w:rPr>
            <w:fldChar w:fldCharType="begin"/>
          </w:r>
          <w:r w:rsidRPr="00892CB8">
            <w:rPr>
              <w:rFonts w:cs="Arial"/>
              <w:szCs w:val="16"/>
              <w:lang w:eastAsia="de-DE"/>
            </w:rPr>
            <w:instrText xml:space="preserve"> DOCPROPERTY "CMIdata.Dok_Titel"\*CHARFORMAT </w:instrText>
          </w:r>
          <w:r w:rsidRPr="00892CB8">
            <w:rPr>
              <w:rFonts w:cs="Arial"/>
              <w:szCs w:val="16"/>
              <w:lang w:eastAsia="de-CH"/>
            </w:rPr>
            <w:fldChar w:fldCharType="separate"/>
          </w:r>
          <w:r w:rsidRPr="00892CB8">
            <w:rPr>
              <w:rFonts w:cs="Arial"/>
              <w:szCs w:val="16"/>
              <w:lang w:eastAsia="de-DE"/>
            </w:rPr>
            <w:instrText>CMIdata.Dok_Titel</w:instrText>
          </w:r>
          <w:r w:rsidRPr="00892CB8">
            <w:rPr>
              <w:rFonts w:cs="Arial"/>
              <w:szCs w:val="16"/>
              <w:lang w:eastAsia="de-CH"/>
            </w:rPr>
            <w:fldChar w:fldCharType="end"/>
          </w:r>
          <w:r w:rsidRPr="00892CB8">
            <w:rPr>
              <w:rFonts w:cs="Arial"/>
              <w:szCs w:val="16"/>
              <w:lang w:eastAsia="de-DE"/>
            </w:rPr>
            <w:instrText xml:space="preserve">" \* MERGEFORMAT </w:instrText>
          </w:r>
          <w:r w:rsidRPr="00892CB8">
            <w:rPr>
              <w:rFonts w:cs="Arial"/>
              <w:szCs w:val="16"/>
              <w:lang w:eastAsia="de-DE"/>
            </w:rPr>
            <w:fldChar w:fldCharType="end"/>
          </w:r>
        </w:p>
      </w:tc>
      <w:tc>
        <w:tcPr>
          <w:tcW w:w="2951" w:type="dxa"/>
        </w:tcPr>
        <w:p w:rsidR="00DA30A0" w:rsidRPr="00892CB8" w:rsidRDefault="00DA30A0" w:rsidP="00DA30A0">
          <w:pPr>
            <w:pStyle w:val="Fuzeile"/>
            <w:jc w:val="right"/>
            <w:rPr>
              <w:kern w:val="0"/>
              <w:lang w:eastAsia="de-DE"/>
            </w:rPr>
          </w:pP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IF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NUMPAGES </w:instrText>
          </w:r>
          <w:r w:rsidRPr="00892CB8">
            <w:rPr>
              <w:kern w:val="0"/>
              <w:lang w:eastAsia="de-DE"/>
            </w:rPr>
            <w:fldChar w:fldCharType="separate"/>
          </w:r>
          <w:r w:rsidR="00522A77">
            <w:rPr>
              <w:noProof/>
              <w:kern w:val="0"/>
              <w:lang w:eastAsia="de-DE"/>
            </w:rPr>
            <w:instrText>1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&gt; "1" "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IF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DOCPROPERTY "Doc.Page"\*CHARFORMAT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instrText>Seite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= "" "Seite" "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IF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DOCPROPERTY "Doc.Page"\*CHARFORMAT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instrText>Seite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= "Doc.Page" "Seite" "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DOCPROPERTY "Doc.Page"\*CHARFORMAT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instrText>Seite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"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instrText>Seite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"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instrText>Seite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PAGE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instrText>1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IF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DOCPROPERTY "Doc.of"\*CHARFORMAT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instrText>von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= "" "von" "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IF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DOCPROPERTY "Doc.of"\*CHARFORMAT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instrText>von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= "Doc.of" "von" "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DOCPROPERTY "Doc.of"\*CHARFORMAT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instrText>von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"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instrText>von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"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instrText>von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 xml:space="preserve"> </w:instrText>
          </w:r>
          <w:r w:rsidRPr="00892CB8">
            <w:rPr>
              <w:kern w:val="0"/>
              <w:lang w:eastAsia="de-DE"/>
            </w:rPr>
            <w:fldChar w:fldCharType="begin"/>
          </w:r>
          <w:r w:rsidRPr="00892CB8">
            <w:rPr>
              <w:kern w:val="0"/>
              <w:lang w:eastAsia="de-DE"/>
            </w:rPr>
            <w:instrText xml:space="preserve"> NUMPAGES </w:instrText>
          </w:r>
          <w:r w:rsidRPr="00892CB8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instrText>2</w:instrText>
          </w:r>
          <w:r w:rsidRPr="00892CB8">
            <w:rPr>
              <w:kern w:val="0"/>
              <w:lang w:eastAsia="de-DE"/>
            </w:rPr>
            <w:fldChar w:fldCharType="end"/>
          </w:r>
          <w:r w:rsidRPr="00892CB8">
            <w:rPr>
              <w:kern w:val="0"/>
              <w:lang w:eastAsia="de-DE"/>
            </w:rPr>
            <w:instrText>"" "</w:instrText>
          </w:r>
          <w:r w:rsidRPr="00892CB8">
            <w:rPr>
              <w:kern w:val="0"/>
              <w:lang w:eastAsia="de-DE"/>
            </w:rPr>
            <w:fldChar w:fldCharType="separate"/>
          </w:r>
          <w:r w:rsidR="00522A77" w:rsidRPr="00892CB8">
            <w:rPr>
              <w:noProof/>
              <w:kern w:val="0"/>
              <w:lang w:eastAsia="de-DE"/>
            </w:rPr>
            <w:t xml:space="preserve"> </w:t>
          </w:r>
          <w:r w:rsidRPr="00892CB8">
            <w:rPr>
              <w:kern w:val="0"/>
              <w:lang w:eastAsia="de-DE"/>
            </w:rPr>
            <w:fldChar w:fldCharType="end"/>
          </w:r>
        </w:p>
      </w:tc>
    </w:tr>
    <w:tr w:rsidR="00DA30A0" w:rsidRPr="00892CB8" w:rsidTr="00DA30A0">
      <w:tc>
        <w:tcPr>
          <w:tcW w:w="6177" w:type="dxa"/>
          <w:vAlign w:val="center"/>
        </w:tcPr>
        <w:p w:rsidR="00DA30A0" w:rsidRPr="00892CB8" w:rsidRDefault="00DA30A0" w:rsidP="00DA30A0">
          <w:pPr>
            <w:pStyle w:val="Fusszeile-Pfad"/>
          </w:pPr>
          <w:bookmarkStart w:id="4" w:name="FusszeileErsteSeite" w:colFirst="0" w:colLast="0"/>
        </w:p>
      </w:tc>
      <w:tc>
        <w:tcPr>
          <w:tcW w:w="2951" w:type="dxa"/>
        </w:tcPr>
        <w:p w:rsidR="00DA30A0" w:rsidRPr="00892CB8" w:rsidRDefault="00DA30A0" w:rsidP="00DA30A0">
          <w:pPr>
            <w:rPr>
              <w:color w:val="FFFFFF"/>
              <w:sz w:val="2"/>
              <w:szCs w:val="2"/>
            </w:rPr>
          </w:pPr>
          <w:r w:rsidRPr="00892CB8">
            <w:rPr>
              <w:color w:val="FFFFFF"/>
              <w:sz w:val="2"/>
              <w:szCs w:val="2"/>
            </w:rPr>
            <w:fldChar w:fldCharType="begin"/>
          </w:r>
          <w:r w:rsidRPr="00892CB8">
            <w:rPr>
              <w:color w:val="FFFFFF"/>
              <w:sz w:val="2"/>
              <w:szCs w:val="2"/>
            </w:rPr>
            <w:instrText xml:space="preserve"> IF </w:instrText>
          </w:r>
          <w:r w:rsidRPr="00892CB8">
            <w:rPr>
              <w:color w:val="FFFFFF"/>
              <w:sz w:val="2"/>
              <w:szCs w:val="2"/>
            </w:rPr>
            <w:fldChar w:fldCharType="begin"/>
          </w:r>
          <w:r w:rsidRPr="00892CB8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892CB8">
            <w:rPr>
              <w:color w:val="FFFFFF"/>
              <w:sz w:val="2"/>
              <w:szCs w:val="2"/>
            </w:rPr>
            <w:fldChar w:fldCharType="end"/>
          </w:r>
          <w:r w:rsidRPr="00892CB8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DA30A0" w:rsidRPr="00892CB8" w:rsidRDefault="00DA30A0" w:rsidP="00DA30A0">
          <w:pPr>
            <w:rPr>
              <w:color w:val="FFFFFF"/>
              <w:sz w:val="2"/>
              <w:szCs w:val="2"/>
              <w:highlight w:val="white"/>
            </w:rPr>
          </w:pPr>
          <w:r w:rsidRPr="00892CB8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892CB8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892CB8">
            <w:rPr>
              <w:color w:val="FFFFFF"/>
              <w:sz w:val="2"/>
              <w:szCs w:val="2"/>
            </w:rPr>
            <w:instrText>Textmarke.Metadaten</w:instrText>
          </w:r>
          <w:r w:rsidRPr="00892CB8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892CB8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892CB8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892CB8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DA30A0" w:rsidRPr="00892CB8" w:rsidRDefault="00DA30A0" w:rsidP="00DA30A0">
          <w:pPr>
            <w:rPr>
              <w:color w:val="FFFFFF"/>
              <w:kern w:val="0"/>
              <w:sz w:val="2"/>
              <w:szCs w:val="2"/>
              <w:lang w:eastAsia="de-DE"/>
            </w:rPr>
          </w:pPr>
          <w:r w:rsidRPr="00892CB8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892CB8">
            <w:rPr>
              <w:color w:val="FFFFFF"/>
              <w:sz w:val="2"/>
              <w:szCs w:val="2"/>
            </w:rPr>
            <w:fldChar w:fldCharType="end"/>
          </w:r>
        </w:p>
      </w:tc>
    </w:tr>
    <w:bookmarkEnd w:id="4"/>
  </w:tbl>
  <w:p w:rsidR="00DA30A0" w:rsidRPr="00892CB8" w:rsidRDefault="00DA30A0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Pr="00892CB8" w:rsidRDefault="00DA30A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Default="00DA30A0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A30A0" w:rsidTr="00DA30A0">
      <w:tc>
        <w:tcPr>
          <w:tcW w:w="6177" w:type="dxa"/>
          <w:vAlign w:val="center"/>
        </w:tcPr>
        <w:p w:rsidR="00DA30A0" w:rsidRPr="003C3363" w:rsidRDefault="00DA30A0" w:rsidP="00DA30A0">
          <w:pPr>
            <w:pStyle w:val="Fuzeile"/>
            <w:rPr>
              <w:rFonts w:cs="Arial"/>
              <w:kern w:val="0"/>
              <w:szCs w:val="16"/>
              <w:lang w:eastAsia="de-DE"/>
            </w:rPr>
          </w:pPr>
          <w:r w:rsidRPr="003C3363">
            <w:rPr>
              <w:rFonts w:cs="Arial"/>
              <w:szCs w:val="16"/>
              <w:lang w:eastAsia="de-DE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IF </w:instrText>
          </w:r>
          <w:r w:rsidRPr="003C3363">
            <w:rPr>
              <w:rFonts w:cs="Arial"/>
              <w:szCs w:val="16"/>
              <w:lang w:eastAsia="de-DE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DOCPROPERTY "CMIdata.G_Signatur"\*CHARFORMAT </w:instrText>
          </w:r>
          <w:r w:rsidRPr="003C3363">
            <w:rPr>
              <w:rFonts w:cs="Arial"/>
              <w:szCs w:val="16"/>
              <w:lang w:eastAsia="de-DE"/>
            </w:rPr>
            <w:fldChar w:fldCharType="end"/>
          </w:r>
          <w:r w:rsidRPr="003C3363">
            <w:rPr>
              <w:rFonts w:cs="Arial"/>
              <w:szCs w:val="16"/>
              <w:lang w:eastAsia="de-DE"/>
            </w:rPr>
            <w:instrText xml:space="preserve"> = "" "</w:instrText>
          </w:r>
          <w:r w:rsidRPr="003C3363">
            <w:rPr>
              <w:rFonts w:cs="Arial"/>
              <w:szCs w:val="16"/>
              <w:lang w:eastAsia="de-DE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IF </w:instrText>
          </w:r>
          <w:r w:rsidRPr="003C3363">
            <w:rPr>
              <w:rFonts w:cs="Arial"/>
              <w:szCs w:val="16"/>
              <w:lang w:eastAsia="de-DE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DOCPROPERTY "CMIdata.G_Laufnummer"\*CHARFORMAT </w:instrText>
          </w:r>
          <w:r w:rsidRPr="003C3363">
            <w:rPr>
              <w:rFonts w:cs="Arial"/>
              <w:szCs w:val="16"/>
              <w:lang w:eastAsia="de-DE"/>
            </w:rPr>
            <w:fldChar w:fldCharType="end"/>
          </w:r>
          <w:r w:rsidRPr="003C3363">
            <w:rPr>
              <w:rFonts w:cs="Arial"/>
              <w:szCs w:val="16"/>
              <w:lang w:eastAsia="de-DE"/>
            </w:rPr>
            <w:instrText xml:space="preserve"> = "" "" "</w:instrText>
          </w:r>
          <w:r w:rsidRPr="003C3363">
            <w:rPr>
              <w:rFonts w:cs="Arial"/>
              <w:szCs w:val="16"/>
              <w:lang w:eastAsia="de-DE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DOCPROPERTY "CMIdata.G_Laufnummer"\*CHARFORMAT </w:instrText>
          </w:r>
          <w:r w:rsidRPr="003C3363">
            <w:rPr>
              <w:rFonts w:cs="Arial"/>
              <w:szCs w:val="16"/>
              <w:lang w:eastAsia="de-DE"/>
            </w:rPr>
            <w:fldChar w:fldCharType="separate"/>
          </w:r>
          <w:r w:rsidRPr="003C3363">
            <w:rPr>
              <w:rFonts w:cs="Arial"/>
              <w:szCs w:val="16"/>
              <w:lang w:eastAsia="de-DE"/>
            </w:rPr>
            <w:instrText>CMIdata.G_Laufnummer</w:instrText>
          </w:r>
          <w:r w:rsidRPr="003C3363">
            <w:rPr>
              <w:rFonts w:cs="Arial"/>
              <w:szCs w:val="16"/>
              <w:lang w:eastAsia="de-DE"/>
            </w:rPr>
            <w:fldChar w:fldCharType="end"/>
          </w:r>
          <w:r w:rsidRPr="003C3363">
            <w:rPr>
              <w:rFonts w:cs="Arial"/>
              <w:szCs w:val="16"/>
              <w:lang w:eastAsia="de-DE"/>
            </w:rPr>
            <w:instrText xml:space="preserve"> / </w:instrText>
          </w:r>
          <w:r w:rsidRPr="003C3363">
            <w:rPr>
              <w:rFonts w:cs="Arial"/>
              <w:szCs w:val="16"/>
              <w:lang w:eastAsia="de-DE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DOCPROPERTY "CMIdata.Dok_Titel"\*CHARFORMAT </w:instrText>
          </w:r>
          <w:r w:rsidRPr="003C3363">
            <w:rPr>
              <w:rFonts w:cs="Arial"/>
              <w:szCs w:val="16"/>
              <w:lang w:eastAsia="de-DE"/>
            </w:rPr>
            <w:fldChar w:fldCharType="separate"/>
          </w:r>
          <w:r w:rsidRPr="003C3363">
            <w:rPr>
              <w:rFonts w:cs="Arial"/>
              <w:szCs w:val="16"/>
              <w:lang w:eastAsia="de-DE"/>
            </w:rPr>
            <w:instrText>CMIdata.Dok_Titel</w:instrText>
          </w:r>
          <w:r w:rsidRPr="003C3363">
            <w:rPr>
              <w:rFonts w:cs="Arial"/>
              <w:szCs w:val="16"/>
              <w:lang w:eastAsia="de-DE"/>
            </w:rPr>
            <w:fldChar w:fldCharType="end"/>
          </w:r>
          <w:r w:rsidRPr="003C3363">
            <w:rPr>
              <w:rFonts w:cs="Arial"/>
              <w:szCs w:val="16"/>
              <w:lang w:eastAsia="de-DE"/>
            </w:rPr>
            <w:instrText xml:space="preserve">" \* MERGEFORMAT </w:instrText>
          </w:r>
          <w:r w:rsidRPr="003C3363">
            <w:rPr>
              <w:rFonts w:cs="Arial"/>
              <w:szCs w:val="16"/>
              <w:lang w:eastAsia="de-CH"/>
            </w:rPr>
            <w:fldChar w:fldCharType="end"/>
          </w:r>
          <w:r w:rsidRPr="003C3363">
            <w:rPr>
              <w:rFonts w:cs="Arial"/>
              <w:szCs w:val="16"/>
              <w:lang w:eastAsia="de-DE"/>
            </w:rPr>
            <w:instrText>" "</w:instrText>
          </w:r>
          <w:r w:rsidRPr="003C3363">
            <w:rPr>
              <w:rFonts w:cs="Arial"/>
              <w:szCs w:val="16"/>
              <w:lang w:eastAsia="de-CH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DOCPROPERTY "CMIdata.G_Signatur"\*CHARFORMAT </w:instrText>
          </w:r>
          <w:r w:rsidRPr="003C3363">
            <w:rPr>
              <w:rFonts w:cs="Arial"/>
              <w:szCs w:val="16"/>
              <w:lang w:eastAsia="de-CH"/>
            </w:rPr>
            <w:fldChar w:fldCharType="separate"/>
          </w:r>
          <w:r>
            <w:rPr>
              <w:rFonts w:cs="Arial"/>
              <w:szCs w:val="16"/>
              <w:lang w:eastAsia="de-DE"/>
            </w:rPr>
            <w:instrText>CMIdata.G_Signatur</w:instrText>
          </w:r>
          <w:r w:rsidRPr="003C3363">
            <w:rPr>
              <w:rFonts w:cs="Arial"/>
              <w:szCs w:val="16"/>
              <w:lang w:eastAsia="de-CH"/>
            </w:rPr>
            <w:fldChar w:fldCharType="end"/>
          </w:r>
          <w:r w:rsidRPr="003C3363">
            <w:rPr>
              <w:rFonts w:cs="Arial"/>
              <w:szCs w:val="16"/>
              <w:lang w:eastAsia="de-DE"/>
            </w:rPr>
            <w:instrText xml:space="preserve"> / </w:instrText>
          </w:r>
          <w:r w:rsidRPr="003C3363">
            <w:rPr>
              <w:rFonts w:cs="Arial"/>
              <w:szCs w:val="16"/>
              <w:lang w:eastAsia="de-CH"/>
            </w:rPr>
            <w:fldChar w:fldCharType="begin"/>
          </w:r>
          <w:r w:rsidRPr="003C3363">
            <w:rPr>
              <w:rFonts w:cs="Arial"/>
              <w:szCs w:val="16"/>
              <w:lang w:eastAsia="de-DE"/>
            </w:rPr>
            <w:instrText xml:space="preserve"> DOCPROPERTY "CMIdata.Dok_Titel"\*CHARFORMAT </w:instrText>
          </w:r>
          <w:r w:rsidRPr="003C3363">
            <w:rPr>
              <w:rFonts w:cs="Arial"/>
              <w:szCs w:val="16"/>
              <w:lang w:eastAsia="de-CH"/>
            </w:rPr>
            <w:fldChar w:fldCharType="separate"/>
          </w:r>
          <w:r>
            <w:rPr>
              <w:rFonts w:cs="Arial"/>
              <w:szCs w:val="16"/>
              <w:lang w:eastAsia="de-DE"/>
            </w:rPr>
            <w:instrText>CMIdata.Dok_Titel</w:instrText>
          </w:r>
          <w:r w:rsidRPr="003C3363">
            <w:rPr>
              <w:rFonts w:cs="Arial"/>
              <w:szCs w:val="16"/>
              <w:lang w:eastAsia="de-CH"/>
            </w:rPr>
            <w:fldChar w:fldCharType="end"/>
          </w:r>
          <w:r w:rsidRPr="003C3363">
            <w:rPr>
              <w:rFonts w:cs="Arial"/>
              <w:szCs w:val="16"/>
              <w:lang w:eastAsia="de-DE"/>
            </w:rPr>
            <w:instrText xml:space="preserve">" \* MERGEFORMAT </w:instrText>
          </w:r>
          <w:r w:rsidRPr="003C3363">
            <w:rPr>
              <w:rFonts w:cs="Arial"/>
              <w:szCs w:val="16"/>
              <w:lang w:eastAsia="de-DE"/>
            </w:rPr>
            <w:fldChar w:fldCharType="end"/>
          </w:r>
        </w:p>
      </w:tc>
      <w:tc>
        <w:tcPr>
          <w:tcW w:w="2951" w:type="dxa"/>
        </w:tcPr>
        <w:p w:rsidR="00DA30A0" w:rsidRPr="00F31604" w:rsidRDefault="00DA30A0" w:rsidP="00DA30A0">
          <w:pPr>
            <w:pStyle w:val="Fuzeile"/>
            <w:jc w:val="right"/>
            <w:rPr>
              <w:kern w:val="0"/>
              <w:lang w:eastAsia="de-DE"/>
            </w:rPr>
          </w:pPr>
          <w:r>
            <w:fldChar w:fldCharType="begin"/>
          </w:r>
          <w:r>
            <w:instrText xml:space="preserve"> MACROBUTTON docPropertyDateClick </w:instrText>
          </w:r>
          <w:r>
            <w:fldChar w:fldCharType="begin"/>
          </w:r>
          <w:r>
            <w:instrText xml:space="preserve"> DOCVARIABLE "Date.Format.Long"\*CHARFORMAT \&lt;OawJumpToField value=0/&gt;</w:instrText>
          </w:r>
          <w:r>
            <w:fldChar w:fldCharType="separate"/>
          </w:r>
          <w:r>
            <w:instrText>8. Januar 2016</w:instrText>
          </w:r>
          <w:r>
            <w:fldChar w:fldCharType="end"/>
          </w:r>
          <w:r>
            <w:fldChar w:fldCharType="end"/>
          </w:r>
          <w:r>
            <w:t xml:space="preserve">  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DA30A0" w:rsidTr="00DA30A0">
      <w:tc>
        <w:tcPr>
          <w:tcW w:w="6177" w:type="dxa"/>
          <w:vAlign w:val="center"/>
        </w:tcPr>
        <w:p w:rsidR="00DA30A0" w:rsidRPr="00F31604" w:rsidRDefault="00DA30A0" w:rsidP="00DA30A0">
          <w:pPr>
            <w:pStyle w:val="Fuzeile"/>
            <w:rPr>
              <w:kern w:val="0"/>
              <w:sz w:val="12"/>
              <w:lang w:eastAsia="de-DE"/>
            </w:rPr>
          </w:pPr>
          <w:bookmarkStart w:id="7" w:name="FusszeileFolgeseiten" w:colFirst="0" w:colLast="0"/>
        </w:p>
      </w:tc>
      <w:tc>
        <w:tcPr>
          <w:tcW w:w="2951" w:type="dxa"/>
        </w:tcPr>
        <w:p w:rsidR="00DA30A0" w:rsidRPr="00F31604" w:rsidRDefault="00DA30A0" w:rsidP="00DA30A0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7"/>
  </w:tbl>
  <w:p w:rsidR="00DA30A0" w:rsidRDefault="00DA30A0">
    <w:pPr>
      <w:pStyle w:val="Fuzeile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Pr="00DE4799" w:rsidRDefault="00DA30A0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22A77">
      <w:rPr>
        <w:noProof/>
      </w:rPr>
      <w:instrText>19.09.2016, 15:37:01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Dokument2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22A77">
      <w:rPr>
        <w:noProof/>
      </w:rPr>
      <w:t>19.09.2016, 15:37:01</w:t>
    </w:r>
    <w:r w:rsidR="00522A77" w:rsidRPr="00DE4799">
      <w:rPr>
        <w:noProof/>
        <w:lang w:val="fr-FR"/>
      </w:rPr>
      <w:t xml:space="preserve">, </w:t>
    </w:r>
    <w:r w:rsidR="00522A77">
      <w:rPr>
        <w:noProof/>
        <w:lang w:val="fr-FR"/>
      </w:rPr>
      <w:t>Dokument2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22A77">
      <w:rPr>
        <w:noProof/>
      </w:rPr>
      <w:instrText>19.09.2016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Dokument2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22A77">
      <w:rPr>
        <w:noProof/>
      </w:rPr>
      <w:t>19.09.2016</w:t>
    </w:r>
    <w:r w:rsidR="00522A77" w:rsidRPr="00DE4799">
      <w:rPr>
        <w:noProof/>
        <w:lang w:val="fr-FR"/>
      </w:rPr>
      <w:t xml:space="preserve">, </w:t>
    </w:r>
    <w:r w:rsidR="00522A77">
      <w:rPr>
        <w:noProof/>
        <w:lang w:val="fr-FR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CB" w:rsidRPr="00892CB8" w:rsidRDefault="000A4ECB">
      <w:r w:rsidRPr="00892CB8">
        <w:separator/>
      </w:r>
    </w:p>
  </w:footnote>
  <w:footnote w:type="continuationSeparator" w:id="0">
    <w:p w:rsidR="000A4ECB" w:rsidRPr="00892CB8" w:rsidRDefault="000A4ECB">
      <w:r w:rsidRPr="00892CB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Pr="00892CB8" w:rsidRDefault="00DA30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Pr="00892CB8" w:rsidRDefault="00DA30A0">
    <w:pPr>
      <w:pStyle w:val="Kopfzeile"/>
    </w:pPr>
    <w:bookmarkStart w:id="1" w:name="Logo"/>
    <w:bookmarkEnd w:id="1"/>
    <w:r w:rsidRPr="00892CB8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05F5CBA1" wp14:editId="4191A4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30A0" w:rsidRPr="00892CB8" w:rsidRDefault="00DA30A0">
    <w:pPr>
      <w:pStyle w:val="Kopfzeile"/>
    </w:pPr>
    <w:bookmarkStart w:id="2" w:name="Zerfitikate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Pr="00892CB8" w:rsidRDefault="00DA30A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Pr="0051144A" w:rsidRDefault="00DA30A0" w:rsidP="00DA30A0">
    <w:pPr>
      <w:pStyle w:val="Kopfzeil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A0" w:rsidRDefault="00DA30A0">
    <w:pPr>
      <w:pStyle w:val="Kopfzeile"/>
      <w:spacing w:line="20" w:lineRule="exact"/>
      <w:rPr>
        <w:sz w:val="2"/>
        <w:szCs w:val="2"/>
      </w:rPr>
    </w:pPr>
  </w:p>
  <w:p w:rsidR="00DA30A0" w:rsidRPr="00473DA5" w:rsidRDefault="00DA30A0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0C63376"/>
    <w:multiLevelType w:val="hybridMultilevel"/>
    <w:tmpl w:val="FCA05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4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29"/>
  </w:num>
  <w:num w:numId="28">
    <w:abstractNumId w:val="32"/>
  </w:num>
  <w:num w:numId="29">
    <w:abstractNumId w:val="28"/>
  </w:num>
  <w:num w:numId="30">
    <w:abstractNumId w:val="26"/>
  </w:num>
  <w:num w:numId="31">
    <w:abstractNumId w:val="11"/>
  </w:num>
  <w:num w:numId="32">
    <w:abstractNumId w:val="18"/>
  </w:num>
  <w:num w:numId="3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8. Januar 2016"/>
    <w:docVar w:name="Date.Format.Long.dateValue" w:val="42377"/>
    <w:docVar w:name="DocumentDate" w:val="8. Januar 2016"/>
    <w:docVar w:name="DocumentDate.dateValue" w:val="42377"/>
    <w:docVar w:name="MetaTool_officeatwork" w:val="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"/>
    <w:docVar w:name="OawAttachedTemplate" w:val="Brief_DGym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Subject&quot;/&gt;&lt;/type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Anchor name=&quot;LogoBerufsbildung&quot;&gt;&lt;profile type=&quot;default&quot; UID=&quot;&quot; sameAsDefault=&quot;0&quot;&gt;&lt;/profile&gt;&lt;/OawAnchor&gt;_x000d__x0009_&lt;OawPicture name=&quot;Organisation.LogoBerufsbildung&quot;&gt;&lt;profile type=&quot;default&quot; UID=&quot;&quot; sameAsDefault=&quot;0&quot;&gt;&lt;format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documentProperty UID=&quot;2002122011014149059130932&quot; dataSourceUID=&quot;prj.2003050916522158373536&quot;/&gt;&lt;type type=&quot;OawDatabase&quot;&gt;&lt;OawDatabase table=&quot;Data&quot; field=&quot;LogoBerufsbildung&quot;/&gt;&lt;/type&gt;&lt;/profile&gt;&lt;/OawPicture&gt;_x000d__x0009_&lt;OawBookmark name=&quot;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Bookmark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2122011014149059130932&quot; EntryUID=&quot;2014050115253082744320&quot;&gt;&lt;Field Name=&quot;IDName&quot; Value=&quot;BKD, Dienststelle Gymnasialbildung&quot;/&gt;&lt;Field Name=&quot;Departement&quot; Value=&quot;Bildungs- und Kulturdepartement&quot;/&gt;&lt;Field Name=&quot;Dienststelle1&quot; Value=&quot;Dienststelle Gymnasialbildung&quot;/&gt;&lt;Field Name=&quot;Dienststelle2&quot; Value=&quot;&quot;/&gt;&lt;Field Name=&quot;Abteilung1&quot; Value=&quot;&quot;/&gt;&lt;Field Name=&quot;Abteilung2&quot; Value=&quot;&quot;/&gt;&lt;Field Name=&quot;AddressB1&quot; Value=&quot;Dienststelle Gymnasialbildung&quot;/&gt;&lt;Field Name=&quot;AddressB2&quot; Value=&quot;&quot;/&gt;&lt;Field Name=&quot;AddressB3&quot; Value=&quot;&quot;/&gt;&lt;Field Name=&quot;AddressB4&quot; Value=&quot;&quot;/&gt;&lt;Field Name=&quot;AddressN1&quot; Value=&quot;Bahnhofstrasse 18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3 54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kantonsschul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&quot;/&gt;&lt;Field Name=&quot;LogoTag&quot; Value=&quot;&quot;/&gt;&lt;Field Name=&quot;Data_UID&quot; Value=&quot;20140501152530827443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90309460230999930&quot;&gt;&lt;Field Name=&quot;IDName&quot; Value=&quot;Stucki Shiva, DGym&quot;/&gt;&lt;Field Name=&quot;Name&quot; Value=&quot;Shiva Stucki&quot;/&gt;&lt;Field Name=&quot;PersonalNumber&quot; Value=&quot;&quot;/&gt;&lt;Field Name=&quot;DirectPhone&quot; Value=&quot;041 228 46 62&quot;/&gt;&lt;Field Name=&quot;DirectFax&quot; Value=&quot;&quot;/&gt;&lt;Field Name=&quot;Mobile&quot; Value=&quot;&quot;/&gt;&lt;Field Name=&quot;EMail&quot; Value=&quot;shiva.stucki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S&quot;/&gt;&lt;Field Name=&quot;Lizenz nötig?&quot; Value=&quot;Ja&quot;/&gt;&lt;Field Name=&quot;Zugehörigkeit&quot; Value=&quot;&quot;/&gt;&lt;Field Name=&quot;Data_UID&quot; Value=&quot;201509030946023099993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90309460230999930&quot;&gt;&lt;Field Name=&quot;IDName&quot; Value=&quot;Stucki Shiva, DGym&quot;/&gt;&lt;Field Name=&quot;Name&quot; Value=&quot;Shiva Stucki&quot;/&gt;&lt;Field Name=&quot;PersonalNumber&quot; Value=&quot;&quot;/&gt;&lt;Field Name=&quot;DirectPhone&quot; Value=&quot;041 228 46 62&quot;/&gt;&lt;Field Name=&quot;DirectFax&quot; Value=&quot;&quot;/&gt;&lt;Field Name=&quot;Mobile&quot; Value=&quot;&quot;/&gt;&lt;Field Name=&quot;EMail&quot; Value=&quot;shiva.stucki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S&quot;/&gt;&lt;Field Name=&quot;Lizenz nötig?&quot; Value=&quot;Ja&quot;/&gt;&lt;Field Name=&quot;Zugehörigkeit&quot; Value=&quot;&quot;/&gt;&lt;Field Name=&quot;Data_UID&quot; Value=&quot;201509030946023099993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50115312394936216&quot;&gt;&lt;Field Name=&quot;IDName&quot; Value=&quot;Magno Aldo, DGym&quot;/&gt;&lt;Field Name=&quot;Name&quot; Value=&quot;Aldo Magno&quot;/&gt;&lt;Field Name=&quot;PersonalNumber&quot; Value=&quot;&quot;/&gt;&lt;Field Name=&quot;DirectPhone&quot; Value=&quot;041 228 53 54&quot;/&gt;&lt;Field Name=&quot;DirectFax&quot; Value=&quot;&quot;/&gt;&lt;Field Name=&quot;Mobile&quot; Value=&quot;&quot;/&gt;&lt;Field Name=&quot;EMail&quot; Value=&quot;aldo.magno@lu.ch&quot;/&gt;&lt;Field Name=&quot;Function&quot; Value=&quot;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AA&quot;/&gt;&lt;Field Name=&quot;Lizenz nötig?&quot; Value=&quot;Ja&quot;/&gt;&lt;Field Name=&quot;Zugehörigkeit&quot; Value=&quot;&quot;/&gt;&lt;Field Name=&quot;Data_UID&quot; Value=&quot;201405011531239493621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90309460230999930&quot;&gt;&lt;Field Name=&quot;IDName&quot; Value=&quot;Stucki Shiva, DGym&quot;/&gt;&lt;Field Name=&quot;Name&quot; Value=&quot;Shiva Stucki&quot;/&gt;&lt;Field Name=&quot;PersonalNumber&quot; Value=&quot;&quot;/&gt;&lt;Field Name=&quot;DirectPhone&quot; Value=&quot;041 228 46 62&quot;/&gt;&lt;Field Name=&quot;DirectFax&quot; Value=&quot;&quot;/&gt;&lt;Field Name=&quot;Mobile&quot; Value=&quot;&quot;/&gt;&lt;Field Name=&quot;EMail&quot; Value=&quot;shiva.stucki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S&quot;/&gt;&lt;Field Name=&quot;Lizenz nötig?&quot; Value=&quot;Ja&quot;/&gt;&lt;Field Name=&quot;Zugehörigkeit&quot; Value=&quot;&quot;/&gt;&lt;Field Name=&quot;Data_UID&quot; Value=&quot;201509030946023099993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4112217333376588294&quot; EntryUID=&quot;2004123010144120300001&quot;&gt;&lt;Field UID=&quot;2010052817113689266521&quot; Name=&quot;ContentTypeLetter&quot; Value=&quot;leer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ProjectID" w:val="luchmaster"/>
    <w:docVar w:name="OawRecipients" w:val="&lt;?xml version=&quot;1.0&quot;?&gt;_x000d_&lt;Recipients&gt;&lt;Recipient&gt;&lt;UID&gt;201601081609082812635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Ort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Bookmark name=&quot;Subject&quot; field=&quot;Subject&quot;/&gt;&lt;OawDocProperty name=&quot;BM_Subject&quot; field=&quot;Subject&quot;/&gt;&lt;OawBookmark name=&quot;Metadaten&quot; field=&quot;Metadaten&quot;/&gt;&lt;OawDocProperty name=&quot;Textmarke.Metadaten&quot; field=&quot;Metadaten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DocProp UID=&quot;2002122011014149059130932&quot;&gt;WHERE IDName LIKE &quot;BKD%&quot;&lt;/DocProp&gt;&lt;DocProp UID=&quot;&quot;&gt;WHERE IDName LIKE &quot;BKD%&quot;&lt;/DocProp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_x000d_Label=&quot;Datum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92CB8"/>
    <w:rsid w:val="00002193"/>
    <w:rsid w:val="00041781"/>
    <w:rsid w:val="000A4ECB"/>
    <w:rsid w:val="000D6247"/>
    <w:rsid w:val="00112CA5"/>
    <w:rsid w:val="00181D3D"/>
    <w:rsid w:val="00191BE9"/>
    <w:rsid w:val="001D066F"/>
    <w:rsid w:val="00202F4B"/>
    <w:rsid w:val="002E6F2D"/>
    <w:rsid w:val="00317AFD"/>
    <w:rsid w:val="0033274D"/>
    <w:rsid w:val="00363423"/>
    <w:rsid w:val="0037327D"/>
    <w:rsid w:val="004C49B6"/>
    <w:rsid w:val="00522A77"/>
    <w:rsid w:val="00582E27"/>
    <w:rsid w:val="00596C17"/>
    <w:rsid w:val="005B2808"/>
    <w:rsid w:val="00670DF8"/>
    <w:rsid w:val="00671FBE"/>
    <w:rsid w:val="006842C7"/>
    <w:rsid w:val="006B121B"/>
    <w:rsid w:val="006B5604"/>
    <w:rsid w:val="00744161"/>
    <w:rsid w:val="00763BEA"/>
    <w:rsid w:val="007775B5"/>
    <w:rsid w:val="007821FC"/>
    <w:rsid w:val="00874C84"/>
    <w:rsid w:val="00892CB8"/>
    <w:rsid w:val="008F5CE3"/>
    <w:rsid w:val="00920ACE"/>
    <w:rsid w:val="009C18F1"/>
    <w:rsid w:val="009D5393"/>
    <w:rsid w:val="00A21161"/>
    <w:rsid w:val="00A95BEC"/>
    <w:rsid w:val="00B63162"/>
    <w:rsid w:val="00B7209C"/>
    <w:rsid w:val="00C05764"/>
    <w:rsid w:val="00C47A9C"/>
    <w:rsid w:val="00C54324"/>
    <w:rsid w:val="00D8604C"/>
    <w:rsid w:val="00D869C9"/>
    <w:rsid w:val="00DA30A0"/>
    <w:rsid w:val="00DB5ABF"/>
    <w:rsid w:val="00DF7076"/>
    <w:rsid w:val="00E26491"/>
    <w:rsid w:val="00E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C1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Listenabsatz">
    <w:name w:val="List Paragraph"/>
    <w:basedOn w:val="Standard"/>
    <w:uiPriority w:val="34"/>
    <w:qFormat/>
    <w:rsid w:val="00D8604C"/>
    <w:pPr>
      <w:ind w:left="720"/>
      <w:contextualSpacing/>
    </w:pPr>
    <w:rPr>
      <w:rFonts w:eastAsiaTheme="minorHAnsi" w:cstheme="minorBidi"/>
      <w:kern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21FC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C1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Listenabsatz">
    <w:name w:val="List Paragraph"/>
    <w:basedOn w:val="Standard"/>
    <w:uiPriority w:val="34"/>
    <w:qFormat/>
    <w:rsid w:val="00D8604C"/>
    <w:pPr>
      <w:ind w:left="720"/>
      <w:contextualSpacing/>
    </w:pPr>
    <w:rPr>
      <w:rFonts w:eastAsiaTheme="minorHAnsi" w:cstheme="minorBidi"/>
      <w:kern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21FC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2646B-4672-423C-BBC6-591D847DE0BD}"/>
      </w:docPartPr>
      <w:docPartBody>
        <w:p w:rsidR="00706215" w:rsidRDefault="00706215">
          <w:r w:rsidRPr="00B71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D06029A3394830AB1DF7950F6A4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A61E-64A5-45D6-8D0D-A8E129372BEA}"/>
      </w:docPartPr>
      <w:docPartBody>
        <w:p w:rsidR="00FA7D3B" w:rsidRDefault="00706215" w:rsidP="00706215">
          <w:pPr>
            <w:pStyle w:val="78D06029A3394830AB1DF7950F6A4520"/>
          </w:pPr>
          <w:r w:rsidRPr="00B715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5"/>
    <w:rsid w:val="00706215"/>
    <w:rsid w:val="00A53C1C"/>
    <w:rsid w:val="00B26C3D"/>
    <w:rsid w:val="00C43F82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6215"/>
    <w:rPr>
      <w:color w:val="808080"/>
      <w:lang w:val="de-CH"/>
    </w:rPr>
  </w:style>
  <w:style w:type="paragraph" w:customStyle="1" w:styleId="78D06029A3394830AB1DF7950F6A4520">
    <w:name w:val="78D06029A3394830AB1DF7950F6A4520"/>
    <w:rsid w:val="00706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6215"/>
    <w:rPr>
      <w:color w:val="808080"/>
      <w:lang w:val="de-CH"/>
    </w:rPr>
  </w:style>
  <w:style w:type="paragraph" w:customStyle="1" w:styleId="78D06029A3394830AB1DF7950F6A4520">
    <w:name w:val="78D06029A3394830AB1DF7950F6A4520"/>
    <w:rsid w:val="00706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</officeatwork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C08C85DD-3BD7-4C24-B68A-4DBE8A9B2BC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615E6970-F0C3-45BB-982A-6E3B347D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Organisation</vt:lpstr>
    </vt:vector>
  </TitlesOfParts>
  <Manager>Shiva Stucki</Manager>
  <Company>Bildungs- und Kulturdepartement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Betreff</dc:subject>
  <dc:creator>Shiva Stucki</dc:creator>
  <cp:lastModifiedBy>Forster Susanne</cp:lastModifiedBy>
  <cp:revision>4</cp:revision>
  <cp:lastPrinted>1900-12-31T23:00:00Z</cp:lastPrinted>
  <dcterms:created xsi:type="dcterms:W3CDTF">2016-09-19T13:22:00Z</dcterms:created>
  <dcterms:modified xsi:type="dcterms:W3CDTF">2016-09-19T13:37:00Z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STS</vt:lpwstr>
  </property>
  <property fmtid="{D5CDD505-2E9C-101B-9397-08002B2CF9AE}" pid="3" name="Author.Name">
    <vt:lpwstr>Shiva Stucki</vt:lpwstr>
  </property>
  <property fmtid="{D5CDD505-2E9C-101B-9397-08002B2CF9AE}" pid="4" name="BM_Subject">
    <vt:lpwstr>Betreff</vt:lpwstr>
  </property>
  <property fmtid="{D5CDD505-2E9C-101B-9397-08002B2CF9AE}" pid="5" name="CMIdata.Dok_Titel">
    <vt:lpwstr/>
  </property>
  <property fmtid="{D5CDD505-2E9C-101B-9397-08002B2CF9AE}" pid="6" name="CMIdata.G_Laufnummer">
    <vt:lpwstr/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041 228 46 62</vt:lpwstr>
  </property>
  <property fmtid="{D5CDD505-2E9C-101B-9397-08002B2CF9AE}" pid="12" name="Contactperson.Name">
    <vt:lpwstr>Shiva Stucki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>leer</vt:lpwstr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rganisation.Abteilungsinformation1">
    <vt:lpwstr/>
  </property>
  <property fmtid="{D5CDD505-2E9C-101B-9397-08002B2CF9AE}" pid="29" name="Organisation.Abteilungsinformation2">
    <vt:lpwstr/>
  </property>
  <property fmtid="{D5CDD505-2E9C-101B-9397-08002B2CF9AE}" pid="30" name="Organisation.Abteilungsinformation3">
    <vt:lpwstr/>
  </property>
  <property fmtid="{D5CDD505-2E9C-101B-9397-08002B2CF9AE}" pid="31" name="Organisation.Abteilungsinformation4">
    <vt:lpwstr/>
  </property>
  <property fmtid="{D5CDD505-2E9C-101B-9397-08002B2CF9AE}" pid="32" name="Organisation.Abteilungsinformation5">
    <vt:lpwstr/>
  </property>
  <property fmtid="{D5CDD505-2E9C-101B-9397-08002B2CF9AE}" pid="33" name="Organisation.Abteilungsinformation6">
    <vt:lpwstr/>
  </property>
  <property fmtid="{D5CDD505-2E9C-101B-9397-08002B2CF9AE}" pid="34" name="Organisation.Abteilungsinformation7">
    <vt:lpwstr/>
  </property>
  <property fmtid="{D5CDD505-2E9C-101B-9397-08002B2CF9AE}" pid="35" name="Organisation.Abteilungsinformation8">
    <vt:lpwstr/>
  </property>
  <property fmtid="{D5CDD505-2E9C-101B-9397-08002B2CF9AE}" pid="36" name="Organisation.AddressB1">
    <vt:lpwstr>Dienststelle Gymnasialbildung</vt:lpwstr>
  </property>
  <property fmtid="{D5CDD505-2E9C-101B-9397-08002B2CF9AE}" pid="37" name="Organisation.AddressB2">
    <vt:lpwstr/>
  </property>
  <property fmtid="{D5CDD505-2E9C-101B-9397-08002B2CF9AE}" pid="38" name="Organisation.AddressB3">
    <vt:lpwstr/>
  </property>
  <property fmtid="{D5CDD505-2E9C-101B-9397-08002B2CF9AE}" pid="39" name="Organisation.AddressB4">
    <vt:lpwstr/>
  </property>
  <property fmtid="{D5CDD505-2E9C-101B-9397-08002B2CF9AE}" pid="40" name="Organisation.AddressN1">
    <vt:lpwstr>Bahnhofstrasse 18</vt:lpwstr>
  </property>
  <property fmtid="{D5CDD505-2E9C-101B-9397-08002B2CF9AE}" pid="41" name="Organisation.AddressN2">
    <vt:lpwstr>6002 Luzern</vt:lpwstr>
  </property>
  <property fmtid="{D5CDD505-2E9C-101B-9397-08002B2CF9AE}" pid="42" name="Organisation.AddressN3">
    <vt:lpwstr/>
  </property>
  <property fmtid="{D5CDD505-2E9C-101B-9397-08002B2CF9AE}" pid="43" name="Organisation.AddressN4">
    <vt:lpwstr/>
  </property>
  <property fmtid="{D5CDD505-2E9C-101B-9397-08002B2CF9AE}" pid="44" name="Organisation.City">
    <vt:lpwstr>Luzern</vt:lpwstr>
  </property>
  <property fmtid="{D5CDD505-2E9C-101B-9397-08002B2CF9AE}" pid="45" name="Organisation.Country">
    <vt:lpwstr/>
  </property>
  <property fmtid="{D5CDD505-2E9C-101B-9397-08002B2CF9AE}" pid="46" name="Organisation.Departement">
    <vt:lpwstr>Bildungs- und Kulturdepartement</vt:lpwstr>
  </property>
  <property fmtid="{D5CDD505-2E9C-101B-9397-08002B2CF9AE}" pid="47" name="Organisation.Dienststelle1">
    <vt:lpwstr>Dienststelle Gymnasialbildung</vt:lpwstr>
  </property>
  <property fmtid="{D5CDD505-2E9C-101B-9397-08002B2CF9AE}" pid="48" name="Organisation.Dienststelle2">
    <vt:lpwstr/>
  </property>
  <property fmtid="{D5CDD505-2E9C-101B-9397-08002B2CF9AE}" pid="49" name="Organisation.Email">
    <vt:lpwstr/>
  </property>
  <property fmtid="{D5CDD505-2E9C-101B-9397-08002B2CF9AE}" pid="50" name="Organisation.Fax">
    <vt:lpwstr/>
  </property>
  <property fmtid="{D5CDD505-2E9C-101B-9397-08002B2CF9AE}" pid="51" name="Organisation.Footer1">
    <vt:lpwstr/>
  </property>
  <property fmtid="{D5CDD505-2E9C-101B-9397-08002B2CF9AE}" pid="52" name="Organisation.Footer2">
    <vt:lpwstr/>
  </property>
  <property fmtid="{D5CDD505-2E9C-101B-9397-08002B2CF9AE}" pid="53" name="Organisation.Footer3">
    <vt:lpwstr/>
  </property>
  <property fmtid="{D5CDD505-2E9C-101B-9397-08002B2CF9AE}" pid="54" name="Organisation.Footer4">
    <vt:lpwstr/>
  </property>
  <property fmtid="{D5CDD505-2E9C-101B-9397-08002B2CF9AE}" pid="55" name="Organisation.Internet">
    <vt:lpwstr>www.kantonsschulen.lu.ch</vt:lpwstr>
  </property>
  <property fmtid="{D5CDD505-2E9C-101B-9397-08002B2CF9AE}" pid="56" name="Organisation.Telefon">
    <vt:lpwstr>041 228 53 54</vt:lpwstr>
  </property>
  <property fmtid="{D5CDD505-2E9C-101B-9397-08002B2CF9AE}" pid="57" name="Outputprofile.External">
    <vt:lpwstr/>
  </property>
  <property fmtid="{D5CDD505-2E9C-101B-9397-08002B2CF9AE}" pid="58" name="Outputprofile.ExternalSignature">
    <vt:lpwstr/>
  </property>
  <property fmtid="{D5CDD505-2E9C-101B-9397-08002B2CF9AE}" pid="59" name="Outputprofile.Internal">
    <vt:lpwstr/>
  </property>
  <property fmtid="{D5CDD505-2E9C-101B-9397-08002B2CF9AE}" pid="60" name="OutputStatus">
    <vt:lpwstr>OutputStatus</vt:lpwstr>
  </property>
  <property fmtid="{D5CDD505-2E9C-101B-9397-08002B2CF9AE}" pid="61" name="Receipient.EMail">
    <vt:lpwstr/>
  </property>
  <property fmtid="{D5CDD505-2E9C-101B-9397-08002B2CF9AE}" pid="62" name="Signature1.DirectPhone">
    <vt:lpwstr>041 228 46 62</vt:lpwstr>
  </property>
  <property fmtid="{D5CDD505-2E9C-101B-9397-08002B2CF9AE}" pid="63" name="Signature1.EMail">
    <vt:lpwstr>shiva.stucki@lu.ch</vt:lpwstr>
  </property>
  <property fmtid="{D5CDD505-2E9C-101B-9397-08002B2CF9AE}" pid="64" name="Signature1.Function">
    <vt:lpwstr>Wissenschaftliche Mitarbeiterin</vt:lpwstr>
  </property>
  <property fmtid="{D5CDD505-2E9C-101B-9397-08002B2CF9AE}" pid="65" name="Signature1.Name">
    <vt:lpwstr>Shiva Stucki</vt:lpwstr>
  </property>
  <property fmtid="{D5CDD505-2E9C-101B-9397-08002B2CF9AE}" pid="66" name="Signature2.DirectPhone">
    <vt:lpwstr/>
  </property>
  <property fmtid="{D5CDD505-2E9C-101B-9397-08002B2CF9AE}" pid="67" name="Signature2.EMail">
    <vt:lpwstr/>
  </property>
  <property fmtid="{D5CDD505-2E9C-101B-9397-08002B2CF9AE}" pid="68" name="Signature2.Function">
    <vt:lpwstr/>
  </property>
  <property fmtid="{D5CDD505-2E9C-101B-9397-08002B2CF9AE}" pid="69" name="Signature2.Name">
    <vt:lpwstr/>
  </property>
  <property fmtid="{D5CDD505-2E9C-101B-9397-08002B2CF9AE}" pid="70" name="Textmarke.Metadaten">
    <vt:lpwstr/>
  </property>
  <property fmtid="{D5CDD505-2E9C-101B-9397-08002B2CF9AE}" pid="71" name="Toolbar.Email">
    <vt:lpwstr>Toolbar.Email</vt:lpwstr>
  </property>
  <property fmtid="{D5CDD505-2E9C-101B-9397-08002B2CF9AE}" pid="72" name="Viacar.PIN">
    <vt:lpwstr> </vt:lpwstr>
  </property>
  <property fmtid="{D5CDD505-2E9C-101B-9397-08002B2CF9AE}" pid="73" name="oawInfo">
    <vt:lpwstr/>
  </property>
  <property fmtid="{D5CDD505-2E9C-101B-9397-08002B2CF9AE}" pid="74" name="oawDisplayName">
    <vt:lpwstr>Brief_BKDDGym</vt:lpwstr>
  </property>
  <property fmtid="{D5CDD505-2E9C-101B-9397-08002B2CF9AE}" pid="75" name="oawID">
    <vt:lpwstr/>
  </property>
</Properties>
</file>